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42761" w14:textId="77777777" w:rsidR="00AC7EA5" w:rsidRPr="005706C5" w:rsidRDefault="00AC7EA5" w:rsidP="00AC7EA5">
      <w:pPr>
        <w:spacing w:after="0" w:line="240" w:lineRule="auto"/>
        <w:jc w:val="center"/>
        <w:rPr>
          <w:rFonts w:eastAsia="Times New Roman"/>
          <w:b/>
          <w:lang w:eastAsia="pt-BR"/>
        </w:rPr>
      </w:pPr>
    </w:p>
    <w:p w14:paraId="1D278DC8" w14:textId="77777777" w:rsidR="007717E9" w:rsidRDefault="007717E9" w:rsidP="00AC7EA5">
      <w:pPr>
        <w:spacing w:after="0" w:line="240" w:lineRule="auto"/>
        <w:jc w:val="center"/>
        <w:rPr>
          <w:rFonts w:eastAsia="Times New Roman"/>
          <w:b/>
          <w:lang w:eastAsia="pt-BR"/>
        </w:rPr>
      </w:pPr>
    </w:p>
    <w:p w14:paraId="1176E775" w14:textId="77777777" w:rsidR="00AC7EA5" w:rsidRDefault="00AC7EA5" w:rsidP="00AC7EA5">
      <w:pPr>
        <w:spacing w:after="0" w:line="240" w:lineRule="auto"/>
        <w:jc w:val="center"/>
        <w:rPr>
          <w:rFonts w:eastAsia="Times New Roman"/>
          <w:b/>
          <w:lang w:eastAsia="pt-BR"/>
        </w:rPr>
      </w:pPr>
      <w:r w:rsidRPr="002D6C03">
        <w:rPr>
          <w:rFonts w:eastAsia="Times New Roman"/>
          <w:b/>
          <w:lang w:eastAsia="pt-BR"/>
        </w:rPr>
        <w:t xml:space="preserve">PROGRAMA DE INICIAÇÃO CIENTÍFICA FEEVALE </w:t>
      </w:r>
      <w:r>
        <w:rPr>
          <w:rFonts w:eastAsia="Times New Roman"/>
          <w:b/>
          <w:lang w:eastAsia="pt-BR"/>
        </w:rPr>
        <w:t>–</w:t>
      </w:r>
      <w:r w:rsidRPr="002D6C03">
        <w:rPr>
          <w:rFonts w:eastAsia="Times New Roman"/>
          <w:b/>
          <w:lang w:eastAsia="pt-BR"/>
        </w:rPr>
        <w:t xml:space="preserve"> PICF</w:t>
      </w:r>
    </w:p>
    <w:p w14:paraId="199A3704" w14:textId="77777777" w:rsidR="00AC7EA5" w:rsidRPr="002D6C03" w:rsidRDefault="00AC7EA5" w:rsidP="00AC7EA5">
      <w:pPr>
        <w:spacing w:after="0" w:line="240" w:lineRule="auto"/>
        <w:jc w:val="center"/>
        <w:rPr>
          <w:rFonts w:eastAsia="Times New Roman"/>
          <w:b/>
          <w:lang w:eastAsia="pt-BR"/>
        </w:rPr>
      </w:pPr>
    </w:p>
    <w:p w14:paraId="4C3D612E" w14:textId="77777777" w:rsidR="00AC7EA5" w:rsidRPr="002D6C03" w:rsidRDefault="00AC7EA5" w:rsidP="00AC7EA5">
      <w:p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2D6C03">
        <w:rPr>
          <w:rFonts w:eastAsia="Times New Roman" w:cs="Arial"/>
          <w:lang w:eastAsia="pt-BR"/>
        </w:rPr>
        <w:t xml:space="preserve">(  </w:t>
      </w:r>
      <w:proofErr w:type="gramEnd"/>
      <w:r>
        <w:rPr>
          <w:rFonts w:eastAsia="Times New Roman" w:cs="Arial"/>
          <w:lang w:eastAsia="pt-BR"/>
        </w:rPr>
        <w:t xml:space="preserve"> </w:t>
      </w:r>
      <w:r w:rsidRPr="002D6C03">
        <w:rPr>
          <w:rFonts w:eastAsia="Times New Roman" w:cs="Arial"/>
          <w:lang w:eastAsia="pt-BR"/>
        </w:rPr>
        <w:t xml:space="preserve"> ) Bolsista de Iniciação Científica Feevale </w:t>
      </w:r>
    </w:p>
    <w:p w14:paraId="69C5FB8C" w14:textId="77777777" w:rsidR="00AC7EA5" w:rsidRDefault="00AC7EA5" w:rsidP="00AC7EA5">
      <w:p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2D6C03">
        <w:rPr>
          <w:rFonts w:eastAsia="Times New Roman" w:cs="Arial"/>
          <w:lang w:eastAsia="pt-BR"/>
        </w:rPr>
        <w:t xml:space="preserve">(  </w:t>
      </w:r>
      <w:proofErr w:type="gramEnd"/>
      <w:r w:rsidRPr="002D6C03">
        <w:rPr>
          <w:rFonts w:eastAsia="Times New Roman" w:cs="Arial"/>
          <w:lang w:eastAsia="pt-BR"/>
        </w:rPr>
        <w:t xml:space="preserve">  ) Acadêmi</w:t>
      </w:r>
      <w:r>
        <w:rPr>
          <w:rFonts w:eastAsia="Times New Roman" w:cs="Arial"/>
          <w:lang w:eastAsia="pt-BR"/>
        </w:rPr>
        <w:t>co de Iniciação Científica Não-r</w:t>
      </w:r>
      <w:r w:rsidRPr="002D6C03">
        <w:rPr>
          <w:rFonts w:eastAsia="Times New Roman" w:cs="Arial"/>
          <w:lang w:eastAsia="pt-BR"/>
        </w:rPr>
        <w:t>emunerado</w:t>
      </w:r>
    </w:p>
    <w:p w14:paraId="6B5021E4" w14:textId="77777777" w:rsidR="00AC7EA5" w:rsidRPr="002D6C03" w:rsidRDefault="00AC7EA5" w:rsidP="00AC7EA5">
      <w:p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>
        <w:rPr>
          <w:rFonts w:eastAsia="Times New Roman" w:cs="Arial"/>
          <w:lang w:eastAsia="pt-BR"/>
        </w:rPr>
        <w:t xml:space="preserve">(  </w:t>
      </w:r>
      <w:proofErr w:type="gramEnd"/>
      <w:r>
        <w:rPr>
          <w:rFonts w:eastAsia="Times New Roman" w:cs="Arial"/>
          <w:lang w:eastAsia="pt-BR"/>
        </w:rPr>
        <w:t xml:space="preserve"> ) </w:t>
      </w:r>
      <w:r w:rsidRPr="002D6C03">
        <w:rPr>
          <w:rFonts w:eastAsia="Times New Roman" w:cs="Arial"/>
          <w:lang w:eastAsia="pt-BR"/>
        </w:rPr>
        <w:t>Acadêmi</w:t>
      </w:r>
      <w:r>
        <w:rPr>
          <w:rFonts w:eastAsia="Times New Roman" w:cs="Arial"/>
          <w:lang w:eastAsia="pt-BR"/>
        </w:rPr>
        <w:t>co de Iniciação Científica Não-r</w:t>
      </w:r>
      <w:r w:rsidRPr="002D6C03">
        <w:rPr>
          <w:rFonts w:eastAsia="Times New Roman" w:cs="Arial"/>
          <w:lang w:eastAsia="pt-BR"/>
        </w:rPr>
        <w:t>emunerado</w:t>
      </w:r>
      <w:r>
        <w:rPr>
          <w:rFonts w:eastAsia="Times New Roman" w:cs="Arial"/>
          <w:lang w:eastAsia="pt-BR"/>
        </w:rPr>
        <w:t xml:space="preserve"> Externo</w:t>
      </w:r>
    </w:p>
    <w:p w14:paraId="7C312794" w14:textId="77777777" w:rsidR="00AC7EA5" w:rsidRDefault="00AC7EA5" w:rsidP="00AC7EA5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</w:p>
    <w:p w14:paraId="04C84D6F" w14:textId="77777777" w:rsidR="001F06EC" w:rsidRPr="002D6C03" w:rsidRDefault="001F06EC" w:rsidP="00AC7EA5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</w:p>
    <w:p w14:paraId="134F47C2" w14:textId="77777777" w:rsidR="00AC7EA5" w:rsidRPr="002D6C03" w:rsidRDefault="00AC7EA5" w:rsidP="00AC7EA5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2D6C03">
        <w:rPr>
          <w:rFonts w:eastAsia="Times New Roman" w:cs="Arial"/>
          <w:b/>
          <w:lang w:eastAsia="pt-BR"/>
        </w:rPr>
        <w:t>RELATÓRIO DE ATIVIDADES</w:t>
      </w:r>
    </w:p>
    <w:p w14:paraId="6380AC4D" w14:textId="77777777" w:rsidR="00AC7EA5" w:rsidRPr="002D6C03" w:rsidRDefault="00AC7EA5" w:rsidP="00AC7EA5">
      <w:pPr>
        <w:spacing w:after="0" w:line="240" w:lineRule="auto"/>
        <w:jc w:val="both"/>
        <w:rPr>
          <w:rFonts w:eastAsia="Times New Roman" w:cs="Arial"/>
          <w:lang w:eastAsia="pt-BR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353"/>
        <w:gridCol w:w="4286"/>
      </w:tblGrid>
      <w:tr w:rsidR="00AC7EA5" w:rsidRPr="002D6C03" w14:paraId="026FE397" w14:textId="77777777" w:rsidTr="00FD3881">
        <w:trPr>
          <w:trHeight w:val="986"/>
        </w:trPr>
        <w:tc>
          <w:tcPr>
            <w:tcW w:w="5353" w:type="dxa"/>
          </w:tcPr>
          <w:p w14:paraId="5A5EE31B" w14:textId="77777777" w:rsidR="00AC7EA5" w:rsidRPr="002D6C03" w:rsidRDefault="00AC7EA5" w:rsidP="00E93DFF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proofErr w:type="gramStart"/>
            <w:r w:rsidRPr="002D6C03">
              <w:rPr>
                <w:rFonts w:eastAsia="Times New Roman" w:cs="Arial"/>
                <w:lang w:eastAsia="pt-BR"/>
              </w:rPr>
              <w:t xml:space="preserve">(  </w:t>
            </w:r>
            <w:proofErr w:type="gramEnd"/>
            <w:r w:rsidRPr="002D6C03">
              <w:rPr>
                <w:rFonts w:eastAsia="Times New Roman" w:cs="Arial"/>
                <w:lang w:eastAsia="pt-BR"/>
              </w:rPr>
              <w:t xml:space="preserve"> ) ACOMPANHAMENTO – indicar atividades desenvolvidas </w:t>
            </w:r>
            <w:r w:rsidR="007717E9">
              <w:rPr>
                <w:rFonts w:eastAsia="Times New Roman" w:cs="Arial"/>
                <w:lang w:eastAsia="pt-BR"/>
              </w:rPr>
              <w:t>até então</w:t>
            </w:r>
          </w:p>
          <w:p w14:paraId="053B7A8C" w14:textId="77777777" w:rsidR="00AC7EA5" w:rsidRPr="002D6C03" w:rsidRDefault="00AC7EA5" w:rsidP="00E93DFF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286" w:type="dxa"/>
          </w:tcPr>
          <w:p w14:paraId="55D90A60" w14:textId="3C1FC1C6" w:rsidR="00AC7EA5" w:rsidRPr="002D6C03" w:rsidRDefault="00AC7EA5" w:rsidP="00E93DFF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proofErr w:type="gramStart"/>
            <w:r w:rsidRPr="002D6C03">
              <w:rPr>
                <w:rFonts w:eastAsia="Times New Roman" w:cs="Arial"/>
                <w:lang w:eastAsia="pt-BR"/>
              </w:rPr>
              <w:t>(</w:t>
            </w:r>
            <w:r>
              <w:rPr>
                <w:rFonts w:eastAsia="Times New Roman" w:cs="Arial"/>
                <w:lang w:eastAsia="pt-BR"/>
              </w:rPr>
              <w:t xml:space="preserve"> </w:t>
            </w:r>
            <w:r w:rsidRPr="002D6C03">
              <w:rPr>
                <w:rFonts w:eastAsia="Times New Roman" w:cs="Arial"/>
                <w:lang w:eastAsia="pt-BR"/>
              </w:rPr>
              <w:t xml:space="preserve"> </w:t>
            </w:r>
            <w:proofErr w:type="gramEnd"/>
            <w:r w:rsidRPr="002D6C03">
              <w:rPr>
                <w:rFonts w:eastAsia="Times New Roman" w:cs="Arial"/>
                <w:lang w:eastAsia="pt-BR"/>
              </w:rPr>
              <w:t xml:space="preserve"> )</w:t>
            </w:r>
            <w:r w:rsidR="007717E9">
              <w:rPr>
                <w:rFonts w:eastAsia="Times New Roman" w:cs="Arial"/>
                <w:lang w:eastAsia="pt-BR"/>
              </w:rPr>
              <w:t xml:space="preserve"> </w:t>
            </w:r>
            <w:r w:rsidR="0072011F" w:rsidRPr="0072011F">
              <w:rPr>
                <w:rFonts w:eastAsia="Times New Roman" w:cs="Arial"/>
                <w:lang w:eastAsia="pt-BR"/>
              </w:rPr>
              <w:t>FINAL – indicar as atividades realizadas durante todo o período de atuaçã</w:t>
            </w:r>
            <w:r w:rsidR="0072011F">
              <w:rPr>
                <w:rFonts w:eastAsia="Times New Roman" w:cs="Arial"/>
                <w:lang w:eastAsia="pt-BR"/>
              </w:rPr>
              <w:t>o</w:t>
            </w:r>
          </w:p>
        </w:tc>
      </w:tr>
    </w:tbl>
    <w:p w14:paraId="197ABBC0" w14:textId="77777777" w:rsidR="00AC7EA5" w:rsidRPr="00BD7BED" w:rsidRDefault="00AC7EA5" w:rsidP="00AC7EA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lang w:eastAsia="pt-BR"/>
        </w:rPr>
      </w:pPr>
      <w:r w:rsidRPr="002D6C03">
        <w:rPr>
          <w:rFonts w:eastAsia="Times New Roman" w:cs="Arial"/>
          <w:b/>
          <w:lang w:eastAsia="pt-BR"/>
        </w:rPr>
        <w:t xml:space="preserve">DADOS </w:t>
      </w:r>
      <w:r>
        <w:rPr>
          <w:rFonts w:eastAsia="Times New Roman" w:cs="Arial"/>
          <w:b/>
          <w:lang w:eastAsia="pt-BR"/>
        </w:rPr>
        <w:t>DO PARTICIPANTE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3731"/>
      </w:tblGrid>
      <w:tr w:rsidR="00AC7EA5" w:rsidRPr="002D6C03" w14:paraId="4391015B" w14:textId="77777777" w:rsidTr="00C57BAF">
        <w:trPr>
          <w:trHeight w:hRule="exact" w:val="284"/>
        </w:trPr>
        <w:tc>
          <w:tcPr>
            <w:tcW w:w="9493" w:type="dxa"/>
            <w:gridSpan w:val="3"/>
            <w:vAlign w:val="center"/>
          </w:tcPr>
          <w:p w14:paraId="14816875" w14:textId="77777777" w:rsidR="00AC7EA5" w:rsidRPr="002D6C03" w:rsidRDefault="00CC2639" w:rsidP="00E93D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Nome</w:t>
            </w:r>
            <w:r w:rsidR="00AC7EA5" w:rsidRPr="002D6C03">
              <w:rPr>
                <w:rFonts w:cs="Arial"/>
              </w:rPr>
              <w:t>:</w:t>
            </w:r>
            <w:r w:rsidR="00AC7EA5">
              <w:t xml:space="preserve"> </w:t>
            </w:r>
          </w:p>
        </w:tc>
      </w:tr>
      <w:tr w:rsidR="00AC7EA5" w:rsidRPr="002D6C03" w14:paraId="3F3519B4" w14:textId="77777777" w:rsidTr="00C57BAF">
        <w:trPr>
          <w:trHeight w:hRule="exact" w:val="284"/>
        </w:trPr>
        <w:tc>
          <w:tcPr>
            <w:tcW w:w="2881" w:type="dxa"/>
            <w:vAlign w:val="center"/>
          </w:tcPr>
          <w:p w14:paraId="2CEDEA62" w14:textId="77777777" w:rsidR="00AC7EA5" w:rsidRPr="002D6C03" w:rsidRDefault="00AC7EA5" w:rsidP="00E93D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Código</w:t>
            </w:r>
            <w:r w:rsidRPr="002D6C03">
              <w:rPr>
                <w:rFonts w:cs="Arial"/>
              </w:rPr>
              <w:t xml:space="preserve">: </w:t>
            </w:r>
          </w:p>
        </w:tc>
        <w:tc>
          <w:tcPr>
            <w:tcW w:w="2881" w:type="dxa"/>
            <w:vAlign w:val="center"/>
          </w:tcPr>
          <w:p w14:paraId="3E4581C6" w14:textId="77777777" w:rsidR="00AC7EA5" w:rsidRPr="002D6C03" w:rsidRDefault="00AC7EA5" w:rsidP="00E93DFF">
            <w:pPr>
              <w:jc w:val="both"/>
              <w:rPr>
                <w:rFonts w:cs="Arial"/>
              </w:rPr>
            </w:pPr>
            <w:r w:rsidRPr="002D6C03">
              <w:rPr>
                <w:rFonts w:cs="Arial"/>
              </w:rPr>
              <w:t xml:space="preserve">Curso: </w:t>
            </w:r>
          </w:p>
        </w:tc>
        <w:tc>
          <w:tcPr>
            <w:tcW w:w="3731" w:type="dxa"/>
            <w:vAlign w:val="center"/>
          </w:tcPr>
          <w:p w14:paraId="0B907069" w14:textId="77777777" w:rsidR="00AC7EA5" w:rsidRPr="002D6C03" w:rsidRDefault="00DD5FE8" w:rsidP="00E93D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Semestre</w:t>
            </w:r>
            <w:r w:rsidR="00AC7EA5" w:rsidRPr="002D6C03">
              <w:rPr>
                <w:rFonts w:cs="Arial"/>
              </w:rPr>
              <w:t xml:space="preserve">: </w:t>
            </w:r>
          </w:p>
        </w:tc>
      </w:tr>
    </w:tbl>
    <w:p w14:paraId="7327D2A6" w14:textId="77777777" w:rsidR="00AC7EA5" w:rsidRDefault="00AC7EA5" w:rsidP="00AC7EA5">
      <w:pPr>
        <w:spacing w:after="0" w:line="240" w:lineRule="auto"/>
        <w:jc w:val="both"/>
        <w:rPr>
          <w:rFonts w:cs="Arial"/>
          <w:b/>
        </w:rPr>
      </w:pPr>
    </w:p>
    <w:p w14:paraId="59C9165A" w14:textId="77777777" w:rsidR="00AC7EA5" w:rsidRPr="00F104A1" w:rsidRDefault="00AC7EA5" w:rsidP="00AC7EA5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DADOS DO PROJETO DE PESQUISA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59"/>
      </w:tblGrid>
      <w:tr w:rsidR="00AC7EA5" w:rsidRPr="002D6C03" w14:paraId="3A2F6219" w14:textId="77777777" w:rsidTr="00C57BAF">
        <w:trPr>
          <w:trHeight w:hRule="exact" w:val="284"/>
        </w:trPr>
        <w:tc>
          <w:tcPr>
            <w:tcW w:w="9493" w:type="dxa"/>
            <w:gridSpan w:val="2"/>
          </w:tcPr>
          <w:p w14:paraId="126B51D7" w14:textId="77777777" w:rsidR="00AC7EA5" w:rsidRPr="002D6C03" w:rsidRDefault="00AC7EA5" w:rsidP="00E93DFF">
            <w:pPr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Grupo de Pesquisa:</w:t>
            </w:r>
          </w:p>
        </w:tc>
      </w:tr>
      <w:tr w:rsidR="00AC7EA5" w:rsidRPr="002D6C03" w14:paraId="2E80A2FA" w14:textId="77777777" w:rsidTr="00C57BAF">
        <w:trPr>
          <w:trHeight w:hRule="exact" w:val="284"/>
        </w:trPr>
        <w:tc>
          <w:tcPr>
            <w:tcW w:w="9493" w:type="dxa"/>
            <w:gridSpan w:val="2"/>
          </w:tcPr>
          <w:p w14:paraId="46D32D60" w14:textId="77777777" w:rsidR="00AC7EA5" w:rsidRDefault="00AC7EA5" w:rsidP="00E93DFF">
            <w:pPr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Linha de Pesquisa:</w:t>
            </w:r>
          </w:p>
        </w:tc>
      </w:tr>
      <w:tr w:rsidR="00AC7EA5" w:rsidRPr="002D6C03" w14:paraId="4C8A6B34" w14:textId="77777777" w:rsidTr="00C57BAF">
        <w:trPr>
          <w:trHeight w:hRule="exact" w:val="284"/>
        </w:trPr>
        <w:tc>
          <w:tcPr>
            <w:tcW w:w="9493" w:type="dxa"/>
            <w:gridSpan w:val="2"/>
          </w:tcPr>
          <w:p w14:paraId="17F92844" w14:textId="77777777" w:rsidR="00AC7EA5" w:rsidRDefault="00AC7EA5" w:rsidP="00E93DFF">
            <w:pPr>
              <w:spacing w:after="0" w:line="360" w:lineRule="auto"/>
              <w:jc w:val="both"/>
              <w:rPr>
                <w:rFonts w:cs="Arial"/>
              </w:rPr>
            </w:pPr>
            <w:r w:rsidRPr="00BD7BED">
              <w:rPr>
                <w:rFonts w:cs="Arial"/>
              </w:rPr>
              <w:t>Título</w:t>
            </w:r>
            <w:r>
              <w:rPr>
                <w:rFonts w:cs="Arial"/>
              </w:rPr>
              <w:t xml:space="preserve"> do Projeto de Pesquisa do Orientador:</w:t>
            </w:r>
          </w:p>
        </w:tc>
      </w:tr>
      <w:tr w:rsidR="00AC7EA5" w:rsidRPr="002D6C03" w14:paraId="2320126A" w14:textId="77777777" w:rsidTr="00C57BAF">
        <w:trPr>
          <w:trHeight w:hRule="exact" w:val="284"/>
        </w:trPr>
        <w:tc>
          <w:tcPr>
            <w:tcW w:w="9493" w:type="dxa"/>
            <w:gridSpan w:val="2"/>
          </w:tcPr>
          <w:p w14:paraId="753F9410" w14:textId="77777777" w:rsidR="00AC7EA5" w:rsidRPr="00BD7BED" w:rsidRDefault="00AC7EA5" w:rsidP="00E93DFF">
            <w:pPr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Título do Projeto de Pesquisa do </w:t>
            </w:r>
            <w:r w:rsidR="00DD5FE8">
              <w:rPr>
                <w:rFonts w:cs="Arial"/>
              </w:rPr>
              <w:t>P</w:t>
            </w:r>
            <w:r>
              <w:rPr>
                <w:rFonts w:cs="Arial"/>
              </w:rPr>
              <w:t>articipante:</w:t>
            </w:r>
          </w:p>
        </w:tc>
      </w:tr>
      <w:tr w:rsidR="00AC7EA5" w:rsidRPr="002D6C03" w14:paraId="69067DCE" w14:textId="77777777" w:rsidTr="00C57BAF">
        <w:trPr>
          <w:trHeight w:hRule="exact" w:val="284"/>
        </w:trPr>
        <w:tc>
          <w:tcPr>
            <w:tcW w:w="4734" w:type="dxa"/>
          </w:tcPr>
          <w:p w14:paraId="206F35DD" w14:textId="77777777" w:rsidR="00AC7EA5" w:rsidRPr="002D6C03" w:rsidRDefault="00AC7EA5" w:rsidP="00E93DFF">
            <w:pPr>
              <w:spacing w:after="0" w:line="360" w:lineRule="auto"/>
              <w:jc w:val="both"/>
              <w:rPr>
                <w:rFonts w:cs="Arial"/>
              </w:rPr>
            </w:pPr>
            <w:r w:rsidRPr="002D6C03">
              <w:rPr>
                <w:rFonts w:cs="Arial"/>
              </w:rPr>
              <w:t xml:space="preserve">Líder do Projeto: </w:t>
            </w:r>
          </w:p>
        </w:tc>
        <w:tc>
          <w:tcPr>
            <w:tcW w:w="4759" w:type="dxa"/>
          </w:tcPr>
          <w:p w14:paraId="65723274" w14:textId="77777777" w:rsidR="00AC7EA5" w:rsidRPr="002D6C03" w:rsidRDefault="00AC7EA5" w:rsidP="00E93DFF">
            <w:pPr>
              <w:spacing w:after="0" w:line="360" w:lineRule="auto"/>
              <w:jc w:val="both"/>
              <w:rPr>
                <w:rFonts w:cs="Arial"/>
              </w:rPr>
            </w:pPr>
            <w:r w:rsidRPr="002D6C03">
              <w:rPr>
                <w:rFonts w:cs="Arial"/>
              </w:rPr>
              <w:t xml:space="preserve">Orientador: </w:t>
            </w:r>
          </w:p>
        </w:tc>
      </w:tr>
    </w:tbl>
    <w:p w14:paraId="391536BB" w14:textId="77777777" w:rsidR="00AC7EA5" w:rsidRDefault="00AC7EA5" w:rsidP="00AC7EA5">
      <w:pPr>
        <w:spacing w:after="120" w:line="240" w:lineRule="auto"/>
        <w:contextualSpacing/>
        <w:jc w:val="both"/>
        <w:rPr>
          <w:rFonts w:cs="Arial"/>
        </w:rPr>
      </w:pPr>
    </w:p>
    <w:p w14:paraId="7DE1772D" w14:textId="77777777" w:rsidR="00AC7EA5" w:rsidRPr="002D6C03" w:rsidRDefault="00AC7EA5" w:rsidP="00AC7EA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 w:rsidRPr="002D6C03">
        <w:rPr>
          <w:rFonts w:cs="Arial"/>
          <w:b/>
        </w:rPr>
        <w:t>CRONOGRAMA</w:t>
      </w:r>
      <w:r>
        <w:rPr>
          <w:rFonts w:cs="Arial"/>
          <w:b/>
        </w:rPr>
        <w:t xml:space="preserve"> DE ATIVIDADES DO PARTICIPANTE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C7EA5" w:rsidRPr="002D6C03" w14:paraId="7241151B" w14:textId="77777777" w:rsidTr="00C217F6">
        <w:trPr>
          <w:trHeight w:hRule="exact" w:val="284"/>
        </w:trPr>
        <w:tc>
          <w:tcPr>
            <w:tcW w:w="9493" w:type="dxa"/>
            <w:gridSpan w:val="13"/>
            <w:shd w:val="clear" w:color="auto" w:fill="D9D9D9"/>
            <w:vAlign w:val="center"/>
          </w:tcPr>
          <w:p w14:paraId="4DA5F1FB" w14:textId="77777777" w:rsidR="00AC7EA5" w:rsidRPr="002D6C03" w:rsidRDefault="00AC7EA5" w:rsidP="00E93D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    Data de Início: </w:t>
            </w:r>
            <w:proofErr w:type="spellStart"/>
            <w:r w:rsidRPr="00EC26B3">
              <w:rPr>
                <w:rFonts w:cs="Arial"/>
              </w:rPr>
              <w:t>dd</w:t>
            </w:r>
            <w:proofErr w:type="spellEnd"/>
            <w:r w:rsidRPr="00EC26B3">
              <w:rPr>
                <w:rFonts w:cs="Arial"/>
              </w:rPr>
              <w:t>/mm/aa</w:t>
            </w:r>
            <w:r>
              <w:rPr>
                <w:rFonts w:cs="Arial"/>
                <w:b/>
              </w:rPr>
              <w:t xml:space="preserve">   |    Data de Fim: </w:t>
            </w:r>
            <w:proofErr w:type="spellStart"/>
            <w:r w:rsidRPr="00EC26B3">
              <w:rPr>
                <w:rFonts w:cs="Arial"/>
              </w:rPr>
              <w:t>dd</w:t>
            </w:r>
            <w:proofErr w:type="spellEnd"/>
            <w:r w:rsidRPr="00EC26B3">
              <w:rPr>
                <w:rFonts w:cs="Arial"/>
              </w:rPr>
              <w:t>/aa/mm</w:t>
            </w:r>
          </w:p>
        </w:tc>
      </w:tr>
      <w:tr w:rsidR="00C217F6" w:rsidRPr="002D6C03" w14:paraId="1BCD2EDE" w14:textId="77777777" w:rsidTr="00C217F6">
        <w:trPr>
          <w:trHeight w:hRule="exact" w:val="284"/>
        </w:trPr>
        <w:tc>
          <w:tcPr>
            <w:tcW w:w="4390" w:type="dxa"/>
            <w:vAlign w:val="center"/>
          </w:tcPr>
          <w:p w14:paraId="45D38E5D" w14:textId="77777777" w:rsidR="00AC7EA5" w:rsidRPr="002D6C03" w:rsidRDefault="00AC7EA5" w:rsidP="00E93D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(descrever as</w:t>
            </w:r>
            <w:r w:rsidRPr="002D6C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2D6C03">
              <w:rPr>
                <w:rFonts w:cs="Arial"/>
              </w:rPr>
              <w:t>tividades</w:t>
            </w:r>
            <w:r>
              <w:rPr>
                <w:rFonts w:cs="Arial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0972CE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J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862DB0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F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93A582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414DA3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4C1EC9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45E42E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J</w:t>
            </w:r>
          </w:p>
        </w:tc>
        <w:tc>
          <w:tcPr>
            <w:tcW w:w="425" w:type="dxa"/>
          </w:tcPr>
          <w:p w14:paraId="6D4F8669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J</w:t>
            </w:r>
          </w:p>
        </w:tc>
        <w:tc>
          <w:tcPr>
            <w:tcW w:w="426" w:type="dxa"/>
          </w:tcPr>
          <w:p w14:paraId="1EE451D9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A</w:t>
            </w:r>
          </w:p>
        </w:tc>
        <w:tc>
          <w:tcPr>
            <w:tcW w:w="425" w:type="dxa"/>
          </w:tcPr>
          <w:p w14:paraId="3824B44B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S</w:t>
            </w:r>
          </w:p>
        </w:tc>
        <w:tc>
          <w:tcPr>
            <w:tcW w:w="425" w:type="dxa"/>
          </w:tcPr>
          <w:p w14:paraId="73257F81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O</w:t>
            </w:r>
          </w:p>
        </w:tc>
        <w:tc>
          <w:tcPr>
            <w:tcW w:w="425" w:type="dxa"/>
          </w:tcPr>
          <w:p w14:paraId="0099650A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N</w:t>
            </w:r>
          </w:p>
        </w:tc>
        <w:tc>
          <w:tcPr>
            <w:tcW w:w="426" w:type="dxa"/>
          </w:tcPr>
          <w:p w14:paraId="17C5D6C6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D</w:t>
            </w:r>
          </w:p>
        </w:tc>
      </w:tr>
      <w:tr w:rsidR="00C217F6" w:rsidRPr="002D6C03" w14:paraId="03642482" w14:textId="77777777" w:rsidTr="00C217F6">
        <w:trPr>
          <w:trHeight w:hRule="exact" w:val="284"/>
        </w:trPr>
        <w:tc>
          <w:tcPr>
            <w:tcW w:w="4390" w:type="dxa"/>
            <w:vAlign w:val="center"/>
          </w:tcPr>
          <w:p w14:paraId="298BBDD3" w14:textId="77777777" w:rsidR="00AC7EA5" w:rsidRPr="002D6C03" w:rsidRDefault="00AC7EA5" w:rsidP="00E93DFF">
            <w:pPr>
              <w:jc w:val="both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FE0833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8D8C17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4444D1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10E66E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65085D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FEC21C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44697C58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</w:tcPr>
          <w:p w14:paraId="1DD42372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6E60A055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0BF3C781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223965A0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</w:tcPr>
          <w:p w14:paraId="0EFC62BA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</w:tr>
      <w:tr w:rsidR="00C217F6" w:rsidRPr="002D6C03" w14:paraId="78594395" w14:textId="77777777" w:rsidTr="00C217F6">
        <w:trPr>
          <w:trHeight w:hRule="exact" w:val="284"/>
        </w:trPr>
        <w:tc>
          <w:tcPr>
            <w:tcW w:w="4390" w:type="dxa"/>
            <w:vAlign w:val="center"/>
          </w:tcPr>
          <w:p w14:paraId="33D945C7" w14:textId="77777777" w:rsidR="00AC7EA5" w:rsidRPr="002D6C03" w:rsidRDefault="00AC7EA5" w:rsidP="00E93DFF">
            <w:pPr>
              <w:jc w:val="both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569FC3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3BC5B8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1D016F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CCADC7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339CD0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13923C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59DDC3E3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</w:tcPr>
          <w:p w14:paraId="2BB0CF3B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390AD643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6FCA9B48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4AB41C48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</w:tcPr>
          <w:p w14:paraId="7AADCB32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</w:tr>
      <w:tr w:rsidR="00C217F6" w:rsidRPr="002D6C03" w14:paraId="52B02CAD" w14:textId="77777777" w:rsidTr="00C217F6">
        <w:trPr>
          <w:trHeight w:hRule="exact" w:val="284"/>
        </w:trPr>
        <w:tc>
          <w:tcPr>
            <w:tcW w:w="4390" w:type="dxa"/>
            <w:vAlign w:val="center"/>
          </w:tcPr>
          <w:p w14:paraId="1382A63D" w14:textId="77777777" w:rsidR="00AC7EA5" w:rsidRPr="002D6C03" w:rsidRDefault="00AC7EA5" w:rsidP="00E93DFF">
            <w:pPr>
              <w:jc w:val="both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30366C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A492EB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A5185E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A47D33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64106E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D70C07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18F527A3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</w:tcPr>
          <w:p w14:paraId="0FFE4972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29545ADB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242E3F21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1D3897FA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</w:tcPr>
          <w:p w14:paraId="1F2B1422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</w:tr>
      <w:tr w:rsidR="00C217F6" w:rsidRPr="002D6C03" w14:paraId="0EB4F6B6" w14:textId="77777777" w:rsidTr="00C217F6">
        <w:trPr>
          <w:trHeight w:hRule="exact" w:val="284"/>
        </w:trPr>
        <w:tc>
          <w:tcPr>
            <w:tcW w:w="4390" w:type="dxa"/>
            <w:vAlign w:val="center"/>
          </w:tcPr>
          <w:p w14:paraId="4BAEB7E6" w14:textId="77777777" w:rsidR="00AC7EA5" w:rsidRPr="002D6C03" w:rsidRDefault="00AC7EA5" w:rsidP="00E93DFF">
            <w:pPr>
              <w:jc w:val="both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D1BE3C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7BC8CE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D36BD7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DDCEB40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39CF6B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D6F531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4C8930EA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</w:tcPr>
          <w:p w14:paraId="46267239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4BF8E027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25BC2424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3DC3491A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</w:tcPr>
          <w:p w14:paraId="07D843FD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</w:tr>
      <w:tr w:rsidR="00C217F6" w:rsidRPr="002D6C03" w14:paraId="010A2BA8" w14:textId="77777777" w:rsidTr="00C217F6">
        <w:trPr>
          <w:trHeight w:hRule="exact" w:val="284"/>
        </w:trPr>
        <w:tc>
          <w:tcPr>
            <w:tcW w:w="4390" w:type="dxa"/>
            <w:vAlign w:val="center"/>
          </w:tcPr>
          <w:p w14:paraId="4F6967A1" w14:textId="77777777" w:rsidR="00AC7EA5" w:rsidRPr="002D6C03" w:rsidRDefault="00AC7EA5" w:rsidP="00E93DFF">
            <w:pPr>
              <w:jc w:val="both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B95838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7A0FD1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BDBCF6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0702E8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075A71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258AEC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494F72D3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</w:tcPr>
          <w:p w14:paraId="07F4E27F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58A1CD72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525367CD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64C2180F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</w:tcPr>
          <w:p w14:paraId="0521E992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</w:tr>
      <w:tr w:rsidR="00C217F6" w:rsidRPr="002D6C03" w14:paraId="4D53FE63" w14:textId="77777777" w:rsidTr="00C217F6">
        <w:trPr>
          <w:trHeight w:hRule="exact" w:val="284"/>
        </w:trPr>
        <w:tc>
          <w:tcPr>
            <w:tcW w:w="4390" w:type="dxa"/>
            <w:vAlign w:val="center"/>
          </w:tcPr>
          <w:p w14:paraId="7E39868C" w14:textId="77777777" w:rsidR="00AC7EA5" w:rsidRPr="002D6C03" w:rsidRDefault="00AC7EA5" w:rsidP="00E93DFF">
            <w:pPr>
              <w:jc w:val="both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EBA3BD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F59135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D0685C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405D8C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51B2AE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408990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29EA36AD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</w:tcPr>
          <w:p w14:paraId="19404AC4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5280F25B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37DE6CE5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6B044CE1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</w:tcPr>
          <w:p w14:paraId="1F063CB7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</w:tr>
      <w:tr w:rsidR="00C217F6" w:rsidRPr="002D6C03" w14:paraId="0CFDA7E1" w14:textId="77777777" w:rsidTr="00C217F6">
        <w:trPr>
          <w:trHeight w:hRule="exact" w:val="284"/>
        </w:trPr>
        <w:tc>
          <w:tcPr>
            <w:tcW w:w="4390" w:type="dxa"/>
            <w:vAlign w:val="center"/>
          </w:tcPr>
          <w:p w14:paraId="2A5307DD" w14:textId="77777777" w:rsidR="00AC7EA5" w:rsidRPr="002D6C03" w:rsidRDefault="00AC7EA5" w:rsidP="00E93DFF">
            <w:pPr>
              <w:jc w:val="both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617257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6C5145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76797D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D1F9DCE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F5C92C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334E96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7B5AB3C5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</w:tcPr>
          <w:p w14:paraId="61AF8BDE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2695B4DE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58486DBB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6DA68AE7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  <w:tc>
          <w:tcPr>
            <w:tcW w:w="426" w:type="dxa"/>
          </w:tcPr>
          <w:p w14:paraId="292BB64E" w14:textId="77777777" w:rsidR="00AC7EA5" w:rsidRPr="002D6C03" w:rsidRDefault="00AC7EA5" w:rsidP="00E93DFF">
            <w:pPr>
              <w:jc w:val="center"/>
              <w:rPr>
                <w:rFonts w:cs="Arial"/>
              </w:rPr>
            </w:pPr>
          </w:p>
        </w:tc>
      </w:tr>
    </w:tbl>
    <w:p w14:paraId="7A1E1889" w14:textId="77777777" w:rsidR="00AC7EA5" w:rsidRDefault="00AC7EA5" w:rsidP="00AC7EA5">
      <w:pPr>
        <w:spacing w:after="0" w:line="240" w:lineRule="auto"/>
        <w:jc w:val="both"/>
        <w:rPr>
          <w:rFonts w:cs="Arial"/>
          <w:b/>
        </w:rPr>
      </w:pPr>
    </w:p>
    <w:p w14:paraId="6FA029A4" w14:textId="77777777" w:rsidR="00AC7EA5" w:rsidRPr="00D872B7" w:rsidRDefault="00AC7EA5" w:rsidP="00D872B7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OBJETIVOS ATINGIDOS</w:t>
      </w:r>
      <w:r w:rsidRPr="002D6C03">
        <w:rPr>
          <w:rFonts w:cs="Arial"/>
          <w:b/>
        </w:rPr>
        <w:t xml:space="preserve"> </w:t>
      </w:r>
      <w:r w:rsidR="00D872B7">
        <w:rPr>
          <w:rFonts w:cs="Arial"/>
          <w:b/>
        </w:rPr>
        <w:t xml:space="preserve">- </w:t>
      </w:r>
      <w:r w:rsidRPr="00D872B7">
        <w:rPr>
          <w:rFonts w:cs="Arial"/>
        </w:rPr>
        <w:t>Descrever, a partir do cronograma de atividades (acima), os objetivos alcançados até esta fase do projeto, destacando o avanço teórico, científico, experimental, tecnológico ou prático. Justificar sua resposta.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C7EA5" w:rsidRPr="002D6C03" w14:paraId="7AFC5402" w14:textId="77777777" w:rsidTr="00C217F6">
        <w:trPr>
          <w:trHeight w:hRule="exact" w:val="1338"/>
        </w:trPr>
        <w:tc>
          <w:tcPr>
            <w:tcW w:w="9493" w:type="dxa"/>
          </w:tcPr>
          <w:p w14:paraId="6E6A6BBE" w14:textId="77777777" w:rsidR="00AC7EA5" w:rsidRDefault="00AC7EA5" w:rsidP="00E93DFF">
            <w:pPr>
              <w:jc w:val="both"/>
              <w:rPr>
                <w:rFonts w:cs="Arial"/>
                <w:b/>
              </w:rPr>
            </w:pPr>
          </w:p>
          <w:p w14:paraId="03B438E9" w14:textId="77777777" w:rsidR="00DD5FE8" w:rsidRDefault="00DD5FE8" w:rsidP="00E93DFF">
            <w:pPr>
              <w:jc w:val="both"/>
              <w:rPr>
                <w:rFonts w:cs="Arial"/>
                <w:b/>
              </w:rPr>
            </w:pPr>
          </w:p>
          <w:p w14:paraId="33F7F0E0" w14:textId="77777777" w:rsidR="00DD5FE8" w:rsidRDefault="00DD5FE8" w:rsidP="00E93DFF">
            <w:pPr>
              <w:jc w:val="both"/>
              <w:rPr>
                <w:rFonts w:cs="Arial"/>
                <w:b/>
              </w:rPr>
            </w:pPr>
          </w:p>
          <w:p w14:paraId="49E09DFC" w14:textId="77777777" w:rsidR="00DD5FE8" w:rsidRDefault="00DD5FE8" w:rsidP="00E93DFF">
            <w:pPr>
              <w:jc w:val="both"/>
              <w:rPr>
                <w:rFonts w:cs="Arial"/>
                <w:b/>
              </w:rPr>
            </w:pPr>
          </w:p>
          <w:p w14:paraId="4919B9DE" w14:textId="77777777" w:rsidR="00DD5FE8" w:rsidRPr="002D6C03" w:rsidRDefault="00DD5FE8" w:rsidP="00E93DFF">
            <w:pPr>
              <w:jc w:val="both"/>
              <w:rPr>
                <w:rFonts w:cs="Arial"/>
                <w:b/>
              </w:rPr>
            </w:pPr>
          </w:p>
        </w:tc>
      </w:tr>
    </w:tbl>
    <w:p w14:paraId="3D2FD32D" w14:textId="77777777" w:rsidR="00AC7EA5" w:rsidRDefault="00AC7EA5" w:rsidP="00AC7EA5">
      <w:pPr>
        <w:spacing w:after="0" w:line="240" w:lineRule="auto"/>
        <w:jc w:val="both"/>
        <w:rPr>
          <w:rFonts w:cs="Arial"/>
          <w:b/>
        </w:rPr>
      </w:pPr>
    </w:p>
    <w:p w14:paraId="6EC54853" w14:textId="77777777" w:rsidR="001F06EC" w:rsidRDefault="001F06EC" w:rsidP="00AC7EA5">
      <w:pPr>
        <w:spacing w:after="0" w:line="240" w:lineRule="auto"/>
        <w:jc w:val="both"/>
        <w:rPr>
          <w:rFonts w:cs="Arial"/>
          <w:b/>
        </w:rPr>
      </w:pPr>
    </w:p>
    <w:p w14:paraId="21749655" w14:textId="77777777" w:rsidR="00AC7EA5" w:rsidRPr="002D6C03" w:rsidRDefault="00AC7EA5" w:rsidP="00AC7EA5">
      <w:pPr>
        <w:spacing w:after="0" w:line="240" w:lineRule="auto"/>
        <w:jc w:val="both"/>
        <w:rPr>
          <w:rFonts w:cs="Arial"/>
          <w:b/>
        </w:rPr>
      </w:pPr>
    </w:p>
    <w:p w14:paraId="10B8103A" w14:textId="77777777" w:rsidR="00AC7EA5" w:rsidRPr="007C3FBE" w:rsidRDefault="00AC7EA5" w:rsidP="007C3FBE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A601DA">
        <w:rPr>
          <w:rFonts w:cs="Arial"/>
          <w:b/>
        </w:rPr>
        <w:lastRenderedPageBreak/>
        <w:t>PARTICIPAÇÃO EM EVENTOS CIENTÍFICOS</w:t>
      </w:r>
      <w:r w:rsidR="007C3FBE">
        <w:rPr>
          <w:rFonts w:cs="Arial"/>
          <w:b/>
        </w:rPr>
        <w:t xml:space="preserve"> - </w:t>
      </w:r>
      <w:r w:rsidR="00DD5FE8" w:rsidRPr="007C3FBE">
        <w:rPr>
          <w:color w:val="000000"/>
        </w:rPr>
        <w:t xml:space="preserve">Descrever as participações </w:t>
      </w:r>
      <w:r w:rsidRPr="007C3FBE">
        <w:rPr>
          <w:color w:val="000000"/>
        </w:rPr>
        <w:t>em eventos</w:t>
      </w:r>
      <w:r w:rsidR="00DD5FE8" w:rsidRPr="007C3FBE">
        <w:rPr>
          <w:color w:val="000000"/>
        </w:rPr>
        <w:t xml:space="preserve"> </w:t>
      </w:r>
      <w:r w:rsidRPr="007C3FBE">
        <w:rPr>
          <w:color w:val="000000"/>
        </w:rPr>
        <w:t>científicos para apresentação de trabalhos originados do projeto de pesquisa (seminários, feiras, salões, palestras ou outros eventos).</w:t>
      </w:r>
      <w:r w:rsidRPr="007C3FBE">
        <w:rPr>
          <w:rFonts w:cs="Arial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378"/>
        <w:gridCol w:w="1488"/>
        <w:gridCol w:w="2127"/>
        <w:gridCol w:w="1813"/>
        <w:gridCol w:w="1682"/>
      </w:tblGrid>
      <w:tr w:rsidR="00AC7EA5" w:rsidRPr="002D6C03" w14:paraId="37BFAE57" w14:textId="77777777" w:rsidTr="00E93DFF">
        <w:trPr>
          <w:trHeight w:hRule="exact" w:val="284"/>
        </w:trPr>
        <w:tc>
          <w:tcPr>
            <w:tcW w:w="1152" w:type="dxa"/>
            <w:shd w:val="clear" w:color="auto" w:fill="D9D9D9"/>
            <w:vAlign w:val="center"/>
          </w:tcPr>
          <w:p w14:paraId="00533048" w14:textId="77777777" w:rsidR="00AC7EA5" w:rsidRPr="002D6C03" w:rsidRDefault="00AC7EA5" w:rsidP="00E93DFF">
            <w:pPr>
              <w:jc w:val="both"/>
              <w:rPr>
                <w:rFonts w:cs="Arial"/>
              </w:rPr>
            </w:pPr>
            <w:r w:rsidRPr="002D6C03">
              <w:rPr>
                <w:rFonts w:cs="Arial"/>
              </w:rPr>
              <w:t>Data</w:t>
            </w:r>
          </w:p>
        </w:tc>
        <w:tc>
          <w:tcPr>
            <w:tcW w:w="1378" w:type="dxa"/>
            <w:shd w:val="clear" w:color="auto" w:fill="D9D9D9"/>
            <w:vAlign w:val="center"/>
          </w:tcPr>
          <w:p w14:paraId="126FD7E8" w14:textId="77777777" w:rsidR="00AC7EA5" w:rsidRPr="002D6C03" w:rsidRDefault="00AC7EA5" w:rsidP="00E93DFF">
            <w:pPr>
              <w:jc w:val="both"/>
              <w:rPr>
                <w:rFonts w:cs="Arial"/>
              </w:rPr>
            </w:pPr>
            <w:r w:rsidRPr="002D6C03">
              <w:rPr>
                <w:rFonts w:cs="Arial"/>
              </w:rPr>
              <w:t>Instituição</w:t>
            </w:r>
          </w:p>
        </w:tc>
        <w:tc>
          <w:tcPr>
            <w:tcW w:w="1488" w:type="dxa"/>
            <w:shd w:val="clear" w:color="auto" w:fill="D9D9D9"/>
            <w:vAlign w:val="center"/>
          </w:tcPr>
          <w:p w14:paraId="67BA9707" w14:textId="77777777" w:rsidR="00AC7EA5" w:rsidRPr="002D6C03" w:rsidRDefault="00AC7EA5" w:rsidP="00E93DFF">
            <w:pPr>
              <w:jc w:val="both"/>
              <w:rPr>
                <w:rFonts w:cs="Arial"/>
              </w:rPr>
            </w:pPr>
            <w:r w:rsidRPr="002D6C03">
              <w:rPr>
                <w:rFonts w:cs="Arial"/>
              </w:rPr>
              <w:t>Evento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C40D524" w14:textId="77777777" w:rsidR="00AC7EA5" w:rsidRPr="002D6C03" w:rsidRDefault="00AC7EA5" w:rsidP="00E93DFF">
            <w:pPr>
              <w:jc w:val="both"/>
              <w:rPr>
                <w:rFonts w:cs="Arial"/>
              </w:rPr>
            </w:pPr>
            <w:r w:rsidRPr="002D6C03">
              <w:rPr>
                <w:rFonts w:cs="Arial"/>
              </w:rPr>
              <w:t>Título do trabalho</w:t>
            </w:r>
          </w:p>
        </w:tc>
        <w:tc>
          <w:tcPr>
            <w:tcW w:w="1813" w:type="dxa"/>
            <w:shd w:val="clear" w:color="auto" w:fill="D9D9D9"/>
            <w:vAlign w:val="center"/>
          </w:tcPr>
          <w:p w14:paraId="5E3DC42E" w14:textId="77777777" w:rsidR="00AC7EA5" w:rsidRPr="002D6C03" w:rsidRDefault="00AC7EA5" w:rsidP="00E93DFF">
            <w:pPr>
              <w:jc w:val="both"/>
              <w:rPr>
                <w:rFonts w:cs="Arial"/>
              </w:rPr>
            </w:pPr>
            <w:r w:rsidRPr="002D6C03">
              <w:rPr>
                <w:rFonts w:cs="Arial"/>
              </w:rPr>
              <w:t>Orientador(es)</w:t>
            </w:r>
          </w:p>
        </w:tc>
        <w:tc>
          <w:tcPr>
            <w:tcW w:w="1682" w:type="dxa"/>
            <w:shd w:val="clear" w:color="auto" w:fill="D9D9D9"/>
            <w:vAlign w:val="center"/>
          </w:tcPr>
          <w:p w14:paraId="029C0D87" w14:textId="77777777" w:rsidR="00AC7EA5" w:rsidRPr="002D6C03" w:rsidRDefault="00AC7EA5" w:rsidP="00E93DFF">
            <w:pPr>
              <w:jc w:val="both"/>
              <w:rPr>
                <w:rFonts w:cs="Arial"/>
              </w:rPr>
            </w:pPr>
            <w:r w:rsidRPr="002D6C03">
              <w:rPr>
                <w:rFonts w:cs="Arial"/>
              </w:rPr>
              <w:t>Premiação</w:t>
            </w:r>
          </w:p>
        </w:tc>
      </w:tr>
      <w:tr w:rsidR="00AC7EA5" w:rsidRPr="002D6C03" w14:paraId="220FAA99" w14:textId="77777777" w:rsidTr="00E93DFF">
        <w:trPr>
          <w:trHeight w:hRule="exact" w:val="284"/>
        </w:trPr>
        <w:tc>
          <w:tcPr>
            <w:tcW w:w="1152" w:type="dxa"/>
            <w:vAlign w:val="center"/>
          </w:tcPr>
          <w:p w14:paraId="4F8FFF39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378" w:type="dxa"/>
            <w:vAlign w:val="center"/>
          </w:tcPr>
          <w:p w14:paraId="623F005A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88" w:type="dxa"/>
            <w:vAlign w:val="center"/>
          </w:tcPr>
          <w:p w14:paraId="25FD63F3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04F0204C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813" w:type="dxa"/>
            <w:vAlign w:val="center"/>
          </w:tcPr>
          <w:p w14:paraId="0B13ADDF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682" w:type="dxa"/>
            <w:vAlign w:val="center"/>
          </w:tcPr>
          <w:p w14:paraId="0D020893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</w:tr>
      <w:tr w:rsidR="00AC7EA5" w:rsidRPr="002D6C03" w14:paraId="254A8BF2" w14:textId="77777777" w:rsidTr="00E93DFF">
        <w:trPr>
          <w:trHeight w:hRule="exact" w:val="284"/>
        </w:trPr>
        <w:tc>
          <w:tcPr>
            <w:tcW w:w="1152" w:type="dxa"/>
            <w:vAlign w:val="center"/>
          </w:tcPr>
          <w:p w14:paraId="4E107617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378" w:type="dxa"/>
            <w:vAlign w:val="center"/>
          </w:tcPr>
          <w:p w14:paraId="688F2745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88" w:type="dxa"/>
            <w:vAlign w:val="center"/>
          </w:tcPr>
          <w:p w14:paraId="56E276E1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48F77665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813" w:type="dxa"/>
            <w:vAlign w:val="center"/>
          </w:tcPr>
          <w:p w14:paraId="5885E6AB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682" w:type="dxa"/>
            <w:vAlign w:val="center"/>
          </w:tcPr>
          <w:p w14:paraId="23EF1021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</w:tr>
      <w:tr w:rsidR="00AC7EA5" w:rsidRPr="002D6C03" w14:paraId="12709824" w14:textId="77777777" w:rsidTr="00E93DFF">
        <w:trPr>
          <w:trHeight w:hRule="exact" w:val="284"/>
        </w:trPr>
        <w:tc>
          <w:tcPr>
            <w:tcW w:w="1152" w:type="dxa"/>
            <w:vAlign w:val="center"/>
          </w:tcPr>
          <w:p w14:paraId="37E7811B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378" w:type="dxa"/>
            <w:vAlign w:val="center"/>
          </w:tcPr>
          <w:p w14:paraId="4750B982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88" w:type="dxa"/>
            <w:vAlign w:val="center"/>
          </w:tcPr>
          <w:p w14:paraId="7EE97BC0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5E3D788C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813" w:type="dxa"/>
            <w:vAlign w:val="center"/>
          </w:tcPr>
          <w:p w14:paraId="7746802D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682" w:type="dxa"/>
            <w:vAlign w:val="center"/>
          </w:tcPr>
          <w:p w14:paraId="66B03F13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</w:tr>
      <w:tr w:rsidR="00AC7EA5" w:rsidRPr="002D6C03" w14:paraId="4A57B588" w14:textId="77777777" w:rsidTr="00E93DFF">
        <w:trPr>
          <w:trHeight w:hRule="exact" w:val="284"/>
        </w:trPr>
        <w:tc>
          <w:tcPr>
            <w:tcW w:w="1152" w:type="dxa"/>
            <w:vAlign w:val="center"/>
          </w:tcPr>
          <w:p w14:paraId="04896790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378" w:type="dxa"/>
            <w:vAlign w:val="center"/>
          </w:tcPr>
          <w:p w14:paraId="2656A18E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88" w:type="dxa"/>
            <w:vAlign w:val="center"/>
          </w:tcPr>
          <w:p w14:paraId="64809ECC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3558ECA0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813" w:type="dxa"/>
            <w:vAlign w:val="center"/>
          </w:tcPr>
          <w:p w14:paraId="2F7A7AE9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682" w:type="dxa"/>
            <w:vAlign w:val="center"/>
          </w:tcPr>
          <w:p w14:paraId="08CA0CBF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</w:tr>
      <w:tr w:rsidR="00AC7EA5" w:rsidRPr="002D6C03" w14:paraId="6E0AD6B0" w14:textId="77777777" w:rsidTr="00E93DFF">
        <w:trPr>
          <w:trHeight w:hRule="exact" w:val="284"/>
        </w:trPr>
        <w:tc>
          <w:tcPr>
            <w:tcW w:w="1152" w:type="dxa"/>
            <w:vAlign w:val="center"/>
          </w:tcPr>
          <w:p w14:paraId="21DBFA73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378" w:type="dxa"/>
            <w:vAlign w:val="center"/>
          </w:tcPr>
          <w:p w14:paraId="0F23D1AA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88" w:type="dxa"/>
            <w:vAlign w:val="center"/>
          </w:tcPr>
          <w:p w14:paraId="6C2F2FF6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694FDBF6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813" w:type="dxa"/>
            <w:vAlign w:val="center"/>
          </w:tcPr>
          <w:p w14:paraId="37B66647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682" w:type="dxa"/>
            <w:vAlign w:val="center"/>
          </w:tcPr>
          <w:p w14:paraId="6B7E7992" w14:textId="77777777" w:rsidR="00AC7EA5" w:rsidRPr="002D6C03" w:rsidRDefault="00AC7EA5" w:rsidP="00E93DFF">
            <w:pPr>
              <w:jc w:val="both"/>
              <w:rPr>
                <w:rFonts w:cs="Arial"/>
                <w:b/>
              </w:rPr>
            </w:pPr>
          </w:p>
        </w:tc>
      </w:tr>
    </w:tbl>
    <w:p w14:paraId="30DB197F" w14:textId="77777777" w:rsidR="00AC7EA5" w:rsidRDefault="00AC7EA5" w:rsidP="00AC7EA5">
      <w:pPr>
        <w:spacing w:after="0" w:line="240" w:lineRule="auto"/>
        <w:jc w:val="both"/>
        <w:rPr>
          <w:rFonts w:cs="Arial"/>
          <w:b/>
        </w:rPr>
      </w:pPr>
    </w:p>
    <w:p w14:paraId="606DE4D7" w14:textId="77777777" w:rsidR="00AC7EA5" w:rsidRPr="002D6C03" w:rsidRDefault="00AC7EA5" w:rsidP="00AC7EA5">
      <w:pPr>
        <w:spacing w:before="200" w:after="0" w:line="240" w:lineRule="auto"/>
        <w:jc w:val="both"/>
        <w:rPr>
          <w:rFonts w:cs="Arial"/>
        </w:rPr>
      </w:pPr>
      <w:r w:rsidRPr="002D6C03">
        <w:rPr>
          <w:rFonts w:cs="Arial"/>
        </w:rPr>
        <w:t xml:space="preserve">Justificativa (obrigatória para </w:t>
      </w:r>
      <w:r w:rsidR="003F2657">
        <w:rPr>
          <w:rFonts w:cs="Arial"/>
        </w:rPr>
        <w:t xml:space="preserve">os </w:t>
      </w:r>
      <w:r w:rsidR="004D6471">
        <w:rPr>
          <w:rFonts w:cs="Arial"/>
        </w:rPr>
        <w:t>casos em que não houve participação em</w:t>
      </w:r>
      <w:r w:rsidRPr="002D6C03">
        <w:rPr>
          <w:rFonts w:cs="Arial"/>
        </w:rPr>
        <w:t xml:space="preserve"> eventos)</w:t>
      </w:r>
      <w:r w:rsidR="00CC24AD">
        <w:rPr>
          <w:rFonts w:cs="Arial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C7EA5" w:rsidRPr="002D6C03" w14:paraId="20B0CF60" w14:textId="77777777" w:rsidTr="001F06EC">
        <w:trPr>
          <w:trHeight w:hRule="exact" w:val="1020"/>
        </w:trPr>
        <w:tc>
          <w:tcPr>
            <w:tcW w:w="9640" w:type="dxa"/>
          </w:tcPr>
          <w:p w14:paraId="72F105C9" w14:textId="77777777" w:rsidR="00AC7EA5" w:rsidRDefault="00AC7EA5" w:rsidP="00E93DFF">
            <w:pPr>
              <w:jc w:val="both"/>
              <w:rPr>
                <w:rFonts w:cs="Arial"/>
                <w:b/>
              </w:rPr>
            </w:pPr>
          </w:p>
          <w:p w14:paraId="2377EFA0" w14:textId="77777777" w:rsidR="003C2C5B" w:rsidRDefault="003C2C5B" w:rsidP="00E93DFF">
            <w:pPr>
              <w:jc w:val="both"/>
              <w:rPr>
                <w:rFonts w:cs="Arial"/>
                <w:b/>
              </w:rPr>
            </w:pPr>
          </w:p>
          <w:p w14:paraId="4B308D7D" w14:textId="77777777" w:rsidR="003C2C5B" w:rsidRPr="002D6C03" w:rsidRDefault="003C2C5B" w:rsidP="00E93DFF">
            <w:pPr>
              <w:jc w:val="both"/>
              <w:rPr>
                <w:rFonts w:cs="Arial"/>
                <w:b/>
              </w:rPr>
            </w:pPr>
          </w:p>
        </w:tc>
      </w:tr>
    </w:tbl>
    <w:p w14:paraId="3A105CFC" w14:textId="77777777" w:rsidR="00AC7EA5" w:rsidRPr="002D6C03" w:rsidRDefault="00AC7EA5" w:rsidP="00AC7EA5">
      <w:pPr>
        <w:spacing w:after="0" w:line="240" w:lineRule="auto"/>
        <w:jc w:val="both"/>
        <w:rPr>
          <w:rFonts w:cs="Arial"/>
          <w:b/>
        </w:rPr>
      </w:pPr>
    </w:p>
    <w:p w14:paraId="20CBF17C" w14:textId="77777777" w:rsidR="00AC7EA5" w:rsidRPr="001677C2" w:rsidRDefault="00AC7EA5" w:rsidP="007907EA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="Arial"/>
          <w:b/>
        </w:rPr>
      </w:pPr>
      <w:r w:rsidRPr="002D6C03">
        <w:rPr>
          <w:rFonts w:cs="Arial"/>
          <w:b/>
        </w:rPr>
        <w:t>PUBLICAÇÕES</w:t>
      </w:r>
      <w:r w:rsidR="004E5FEE">
        <w:rPr>
          <w:rFonts w:cs="Arial"/>
          <w:b/>
        </w:rPr>
        <w:t xml:space="preserve">- </w:t>
      </w:r>
      <w:r w:rsidRPr="004E5FEE">
        <w:rPr>
          <w:rFonts w:cs="Arial"/>
        </w:rPr>
        <w:t xml:space="preserve">Indicar suas publicações originadas do projeto de pesquisa, considerando os trabalhos publicados e/ou aceitos para publicação, incluindo livros, capítulos de livros, artigos em periódicos nacionais e internacionais, resumos em congressos, seminário de iniciação científica, entre outros. </w:t>
      </w:r>
      <w:r w:rsidRPr="001677C2">
        <w:rPr>
          <w:rFonts w:cs="Arial"/>
        </w:rPr>
        <w:t>Descrever as publicações: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895"/>
        <w:gridCol w:w="1984"/>
        <w:gridCol w:w="1421"/>
        <w:gridCol w:w="1695"/>
        <w:gridCol w:w="1557"/>
      </w:tblGrid>
      <w:tr w:rsidR="007907EA" w:rsidRPr="002D6C03" w14:paraId="058A0510" w14:textId="77777777" w:rsidTr="00D872B7">
        <w:trPr>
          <w:trHeight w:hRule="exact" w:val="284"/>
        </w:trPr>
        <w:tc>
          <w:tcPr>
            <w:tcW w:w="1152" w:type="dxa"/>
            <w:shd w:val="clear" w:color="auto" w:fill="D9D9D9"/>
            <w:vAlign w:val="center"/>
          </w:tcPr>
          <w:p w14:paraId="4AFBF5E4" w14:textId="77777777" w:rsidR="007907EA" w:rsidRPr="002D6C03" w:rsidRDefault="007907EA" w:rsidP="007907EA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Data</w:t>
            </w:r>
          </w:p>
        </w:tc>
        <w:tc>
          <w:tcPr>
            <w:tcW w:w="1996" w:type="dxa"/>
            <w:shd w:val="clear" w:color="auto" w:fill="D9D9D9"/>
            <w:vAlign w:val="center"/>
          </w:tcPr>
          <w:p w14:paraId="3F150F7C" w14:textId="77777777" w:rsidR="007907EA" w:rsidRPr="002D6C03" w:rsidRDefault="007907EA" w:rsidP="007907EA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Tipo de publicação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5FFD1DA" w14:textId="77777777" w:rsidR="007907EA" w:rsidRPr="002D6C03" w:rsidRDefault="007907EA" w:rsidP="007907EA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Título do trabalho</w:t>
            </w:r>
          </w:p>
        </w:tc>
        <w:tc>
          <w:tcPr>
            <w:tcW w:w="871" w:type="dxa"/>
            <w:shd w:val="clear" w:color="auto" w:fill="D9D9D9"/>
            <w:vAlign w:val="center"/>
          </w:tcPr>
          <w:p w14:paraId="62226ED0" w14:textId="77777777" w:rsidR="007907EA" w:rsidRPr="002D6C03" w:rsidRDefault="007907EA" w:rsidP="007907EA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Orientador(s)</w:t>
            </w:r>
          </w:p>
        </w:tc>
        <w:tc>
          <w:tcPr>
            <w:tcW w:w="1813" w:type="dxa"/>
            <w:shd w:val="clear" w:color="auto" w:fill="D9D9D9"/>
            <w:vAlign w:val="center"/>
          </w:tcPr>
          <w:p w14:paraId="5E01FA80" w14:textId="77777777" w:rsidR="007907EA" w:rsidRPr="002D6C03" w:rsidRDefault="007907EA" w:rsidP="007907EA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Editora</w:t>
            </w:r>
          </w:p>
        </w:tc>
        <w:tc>
          <w:tcPr>
            <w:tcW w:w="1682" w:type="dxa"/>
            <w:shd w:val="clear" w:color="auto" w:fill="D9D9D9"/>
            <w:vAlign w:val="center"/>
          </w:tcPr>
          <w:p w14:paraId="0CF3F1A5" w14:textId="77777777" w:rsidR="007907EA" w:rsidRPr="002D6C03" w:rsidRDefault="007907EA" w:rsidP="007907EA">
            <w:pPr>
              <w:jc w:val="center"/>
              <w:rPr>
                <w:rFonts w:cs="Arial"/>
              </w:rPr>
            </w:pPr>
            <w:r w:rsidRPr="002D6C03">
              <w:rPr>
                <w:rFonts w:cs="Arial"/>
              </w:rPr>
              <w:t>Local</w:t>
            </w:r>
          </w:p>
        </w:tc>
      </w:tr>
      <w:tr w:rsidR="007907EA" w:rsidRPr="002D6C03" w14:paraId="4C011227" w14:textId="77777777" w:rsidTr="00D872B7">
        <w:trPr>
          <w:trHeight w:hRule="exact" w:val="284"/>
        </w:trPr>
        <w:tc>
          <w:tcPr>
            <w:tcW w:w="1152" w:type="dxa"/>
            <w:vAlign w:val="center"/>
          </w:tcPr>
          <w:p w14:paraId="1AF0DA2E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96" w:type="dxa"/>
            <w:vAlign w:val="center"/>
          </w:tcPr>
          <w:p w14:paraId="24EEE65D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7C08347B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71" w:type="dxa"/>
            <w:vAlign w:val="center"/>
          </w:tcPr>
          <w:p w14:paraId="61D24373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3" w:type="dxa"/>
            <w:vAlign w:val="center"/>
          </w:tcPr>
          <w:p w14:paraId="5A727ADA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82" w:type="dxa"/>
            <w:vAlign w:val="center"/>
          </w:tcPr>
          <w:p w14:paraId="74DFE27F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</w:tr>
      <w:tr w:rsidR="007907EA" w:rsidRPr="002D6C03" w14:paraId="2FFBB075" w14:textId="77777777" w:rsidTr="00D872B7">
        <w:trPr>
          <w:trHeight w:hRule="exact" w:val="284"/>
        </w:trPr>
        <w:tc>
          <w:tcPr>
            <w:tcW w:w="1152" w:type="dxa"/>
            <w:vAlign w:val="center"/>
          </w:tcPr>
          <w:p w14:paraId="60225149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96" w:type="dxa"/>
            <w:vAlign w:val="center"/>
          </w:tcPr>
          <w:p w14:paraId="1F9545AC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3C9E9D65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71" w:type="dxa"/>
            <w:vAlign w:val="center"/>
          </w:tcPr>
          <w:p w14:paraId="2C08F13A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3" w:type="dxa"/>
            <w:vAlign w:val="center"/>
          </w:tcPr>
          <w:p w14:paraId="6E1B071F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82" w:type="dxa"/>
            <w:vAlign w:val="center"/>
          </w:tcPr>
          <w:p w14:paraId="1DED344A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</w:tr>
      <w:tr w:rsidR="007907EA" w:rsidRPr="002D6C03" w14:paraId="141AC8CD" w14:textId="77777777" w:rsidTr="00D872B7">
        <w:trPr>
          <w:trHeight w:hRule="exact" w:val="284"/>
        </w:trPr>
        <w:tc>
          <w:tcPr>
            <w:tcW w:w="1152" w:type="dxa"/>
            <w:vAlign w:val="center"/>
          </w:tcPr>
          <w:p w14:paraId="65AD4D78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96" w:type="dxa"/>
            <w:vAlign w:val="center"/>
          </w:tcPr>
          <w:p w14:paraId="4481F40C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487C4913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71" w:type="dxa"/>
            <w:vAlign w:val="center"/>
          </w:tcPr>
          <w:p w14:paraId="630C3A23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3" w:type="dxa"/>
            <w:vAlign w:val="center"/>
          </w:tcPr>
          <w:p w14:paraId="671F418E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82" w:type="dxa"/>
            <w:vAlign w:val="center"/>
          </w:tcPr>
          <w:p w14:paraId="3522D38E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</w:tr>
      <w:tr w:rsidR="007907EA" w:rsidRPr="002D6C03" w14:paraId="66CD81E8" w14:textId="77777777" w:rsidTr="00D872B7">
        <w:trPr>
          <w:trHeight w:hRule="exact" w:val="284"/>
        </w:trPr>
        <w:tc>
          <w:tcPr>
            <w:tcW w:w="1152" w:type="dxa"/>
            <w:vAlign w:val="center"/>
          </w:tcPr>
          <w:p w14:paraId="62962E9F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96" w:type="dxa"/>
            <w:vAlign w:val="center"/>
          </w:tcPr>
          <w:p w14:paraId="368774E9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059CDEBF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71" w:type="dxa"/>
            <w:vAlign w:val="center"/>
          </w:tcPr>
          <w:p w14:paraId="6E19FF87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3" w:type="dxa"/>
            <w:vAlign w:val="center"/>
          </w:tcPr>
          <w:p w14:paraId="766CDC72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82" w:type="dxa"/>
            <w:vAlign w:val="center"/>
          </w:tcPr>
          <w:p w14:paraId="4951EBBD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</w:tr>
      <w:tr w:rsidR="007907EA" w:rsidRPr="002D6C03" w14:paraId="75A3801D" w14:textId="77777777" w:rsidTr="00D872B7">
        <w:trPr>
          <w:trHeight w:hRule="exact" w:val="284"/>
        </w:trPr>
        <w:tc>
          <w:tcPr>
            <w:tcW w:w="1152" w:type="dxa"/>
            <w:vAlign w:val="center"/>
          </w:tcPr>
          <w:p w14:paraId="74FD8FB9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96" w:type="dxa"/>
            <w:vAlign w:val="center"/>
          </w:tcPr>
          <w:p w14:paraId="3E7FA25F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4184DB39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71" w:type="dxa"/>
            <w:vAlign w:val="center"/>
          </w:tcPr>
          <w:p w14:paraId="20DAE2D7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3" w:type="dxa"/>
            <w:vAlign w:val="center"/>
          </w:tcPr>
          <w:p w14:paraId="083D1060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82" w:type="dxa"/>
            <w:vAlign w:val="center"/>
          </w:tcPr>
          <w:p w14:paraId="29A9E42E" w14:textId="77777777" w:rsidR="007907EA" w:rsidRPr="002D6C03" w:rsidRDefault="007907EA" w:rsidP="007907EA">
            <w:pPr>
              <w:jc w:val="center"/>
              <w:rPr>
                <w:rFonts w:cs="Arial"/>
                <w:b/>
              </w:rPr>
            </w:pPr>
          </w:p>
        </w:tc>
      </w:tr>
    </w:tbl>
    <w:p w14:paraId="1C76DCB6" w14:textId="77777777" w:rsidR="00AC7EA5" w:rsidRPr="002D6C03" w:rsidRDefault="00AC7EA5" w:rsidP="00AC7EA5">
      <w:pPr>
        <w:spacing w:before="200" w:after="0" w:line="240" w:lineRule="auto"/>
        <w:jc w:val="both"/>
        <w:rPr>
          <w:rFonts w:cs="Arial"/>
        </w:rPr>
      </w:pPr>
      <w:r w:rsidRPr="002D6C03">
        <w:rPr>
          <w:rFonts w:cs="Arial"/>
        </w:rPr>
        <w:t>Justificativa (obrigatória para</w:t>
      </w:r>
      <w:r w:rsidR="00CC24AD">
        <w:rPr>
          <w:rFonts w:cs="Arial"/>
        </w:rPr>
        <w:t xml:space="preserve"> os casos em que não houve publicações):</w:t>
      </w:r>
      <w:r w:rsidRPr="002D6C03">
        <w:rPr>
          <w:rFonts w:cs="Arial"/>
        </w:rPr>
        <w:t xml:space="preserve">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C7EA5" w:rsidRPr="002D6C03" w14:paraId="6C66BA09" w14:textId="77777777" w:rsidTr="001F06EC">
        <w:trPr>
          <w:trHeight w:hRule="exact" w:val="1041"/>
        </w:trPr>
        <w:tc>
          <w:tcPr>
            <w:tcW w:w="9640" w:type="dxa"/>
          </w:tcPr>
          <w:p w14:paraId="16FDF57B" w14:textId="77777777" w:rsidR="00AC7EA5" w:rsidRDefault="00AC7EA5" w:rsidP="00E93DFF">
            <w:pPr>
              <w:jc w:val="both"/>
              <w:rPr>
                <w:rFonts w:cs="Arial"/>
                <w:b/>
              </w:rPr>
            </w:pPr>
          </w:p>
          <w:p w14:paraId="27BF2E7A" w14:textId="77777777" w:rsidR="00CC24AD" w:rsidRPr="002D6C03" w:rsidRDefault="00CC24AD" w:rsidP="00E93DFF">
            <w:pPr>
              <w:jc w:val="both"/>
              <w:rPr>
                <w:rFonts w:cs="Arial"/>
                <w:b/>
              </w:rPr>
            </w:pPr>
          </w:p>
        </w:tc>
      </w:tr>
    </w:tbl>
    <w:p w14:paraId="3BFBE28E" w14:textId="77777777" w:rsidR="00AC7EA5" w:rsidRDefault="00AC7EA5" w:rsidP="00AC7EA5">
      <w:pPr>
        <w:pStyle w:val="PargrafodaLista"/>
        <w:tabs>
          <w:tab w:val="left" w:pos="284"/>
          <w:tab w:val="left" w:pos="1120"/>
        </w:tabs>
        <w:spacing w:line="240" w:lineRule="auto"/>
        <w:ind w:left="357"/>
        <w:rPr>
          <w:color w:val="0000FF"/>
        </w:rPr>
      </w:pPr>
    </w:p>
    <w:p w14:paraId="492F4205" w14:textId="77777777" w:rsidR="00B959CA" w:rsidRDefault="00B959CA" w:rsidP="00B959CA">
      <w:pPr>
        <w:pStyle w:val="PargrafodaLista"/>
        <w:numPr>
          <w:ilvl w:val="0"/>
          <w:numId w:val="2"/>
        </w:numPr>
        <w:tabs>
          <w:tab w:val="left" w:pos="284"/>
          <w:tab w:val="left" w:pos="1120"/>
        </w:tabs>
        <w:spacing w:line="240" w:lineRule="auto"/>
        <w:rPr>
          <w:rFonts w:asciiTheme="minorHAnsi" w:hAnsiTheme="minorHAnsi" w:cstheme="minorHAnsi"/>
        </w:rPr>
      </w:pPr>
      <w:r w:rsidRPr="00B959CA">
        <w:rPr>
          <w:rFonts w:asciiTheme="minorHAnsi" w:hAnsiTheme="minorHAnsi" w:cstheme="minorHAnsi"/>
          <w:b/>
        </w:rPr>
        <w:t>AMBIENTES DE PESQUISA</w:t>
      </w:r>
      <w:r w:rsidRPr="00B959CA">
        <w:rPr>
          <w:rFonts w:asciiTheme="minorHAnsi" w:hAnsiTheme="minorHAnsi" w:cstheme="minorHAnsi"/>
        </w:rPr>
        <w:t xml:space="preserve"> - Indicar e avaliar os espaços da Universidade Feevale onde você costuma realizar suas atividades de pesquisa, de acordo com a escala: </w:t>
      </w:r>
    </w:p>
    <w:p w14:paraId="35048AE4" w14:textId="77777777" w:rsidR="00B959CA" w:rsidRPr="00B959CA" w:rsidRDefault="00B959CA" w:rsidP="00B959CA">
      <w:pPr>
        <w:pStyle w:val="PargrafodaLista"/>
        <w:tabs>
          <w:tab w:val="left" w:pos="284"/>
          <w:tab w:val="left" w:pos="1120"/>
        </w:tabs>
        <w:spacing w:line="240" w:lineRule="auto"/>
        <w:rPr>
          <w:rFonts w:asciiTheme="minorHAnsi" w:hAnsiTheme="minorHAnsi" w:cstheme="minorHAnsi"/>
        </w:rPr>
      </w:pPr>
    </w:p>
    <w:p w14:paraId="0A5114D6" w14:textId="77777777" w:rsidR="00B959CA" w:rsidRPr="00B959CA" w:rsidRDefault="00B959CA" w:rsidP="00B959CA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jc w:val="center"/>
        <w:rPr>
          <w:rFonts w:asciiTheme="minorHAnsi" w:hAnsiTheme="minorHAnsi" w:cstheme="minorHAnsi"/>
        </w:rPr>
      </w:pPr>
      <w:r w:rsidRPr="00B959CA">
        <w:rPr>
          <w:rFonts w:asciiTheme="minorHAnsi" w:hAnsiTheme="minorHAnsi" w:cstheme="minorHAnsi"/>
        </w:rPr>
        <w:t>Ruim          2- Razoável          3- Bom          4-Excelente          5- Não se aplica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425"/>
        <w:gridCol w:w="425"/>
        <w:gridCol w:w="425"/>
        <w:gridCol w:w="426"/>
        <w:gridCol w:w="425"/>
      </w:tblGrid>
      <w:tr w:rsidR="00B959CA" w:rsidRPr="00190749" w14:paraId="2D745ABC" w14:textId="77777777" w:rsidTr="0094119A">
        <w:trPr>
          <w:trHeight w:hRule="exact" w:val="284"/>
        </w:trPr>
        <w:tc>
          <w:tcPr>
            <w:tcW w:w="7225" w:type="dxa"/>
          </w:tcPr>
          <w:p w14:paraId="63991E92" w14:textId="77777777" w:rsidR="00B959CA" w:rsidRPr="00190749" w:rsidRDefault="00B959CA" w:rsidP="0094119A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5" w:type="dxa"/>
          </w:tcPr>
          <w:p w14:paraId="0436B629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</w:tcPr>
          <w:p w14:paraId="41F704AF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</w:tcPr>
          <w:p w14:paraId="3C7B737C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6" w:type="dxa"/>
          </w:tcPr>
          <w:p w14:paraId="670A2194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</w:tcPr>
          <w:p w14:paraId="0AB71A30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5</w:t>
            </w:r>
          </w:p>
        </w:tc>
      </w:tr>
      <w:tr w:rsidR="00B959CA" w:rsidRPr="00190749" w14:paraId="0C253BCE" w14:textId="77777777" w:rsidTr="0094119A">
        <w:trPr>
          <w:trHeight w:hRule="exact" w:val="284"/>
        </w:trPr>
        <w:tc>
          <w:tcPr>
            <w:tcW w:w="7225" w:type="dxa"/>
          </w:tcPr>
          <w:p w14:paraId="63C9BA15" w14:textId="77777777" w:rsidR="00B959CA" w:rsidRPr="00190749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Sala de estudos 201 M e/ou 201 N (2ª andar do Prédio Lilás)</w:t>
            </w:r>
          </w:p>
          <w:p w14:paraId="4CF4A506" w14:textId="77777777" w:rsidR="00B959CA" w:rsidRPr="00190749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(</w:t>
            </w:r>
          </w:p>
          <w:p w14:paraId="606BB883" w14:textId="77777777" w:rsidR="00B959CA" w:rsidRPr="00190749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F92518F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4F97DE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4781ECF9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E6CF7AE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566A548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DDF712F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2005CA21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928145B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31A19BA9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FDD6981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59CA" w:rsidRPr="00190749" w14:paraId="06986CE8" w14:textId="77777777" w:rsidTr="0094119A">
        <w:trPr>
          <w:trHeight w:hRule="exact" w:val="284"/>
        </w:trPr>
        <w:tc>
          <w:tcPr>
            <w:tcW w:w="7225" w:type="dxa"/>
          </w:tcPr>
          <w:p w14:paraId="0B73FB52" w14:textId="77777777" w:rsidR="00B959CA" w:rsidRPr="00190749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Sala de estudos 200 A (2ª andar do Prédio Lilás)</w:t>
            </w:r>
          </w:p>
        </w:tc>
        <w:tc>
          <w:tcPr>
            <w:tcW w:w="425" w:type="dxa"/>
          </w:tcPr>
          <w:p w14:paraId="7B7D3614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D908D70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D8EB203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6650235C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2B696D72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59CA" w:rsidRPr="00190749" w14:paraId="58D08F62" w14:textId="77777777" w:rsidTr="0094119A">
        <w:trPr>
          <w:trHeight w:hRule="exact" w:val="284"/>
        </w:trPr>
        <w:tc>
          <w:tcPr>
            <w:tcW w:w="7225" w:type="dxa"/>
          </w:tcPr>
          <w:p w14:paraId="2096C67E" w14:textId="77777777" w:rsidR="00B959CA" w:rsidRPr="00190749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Sala de pesquisa do orientador (2ª andar do Prédio Lilás)</w:t>
            </w:r>
          </w:p>
          <w:p w14:paraId="53498AD1" w14:textId="77777777" w:rsidR="00B959CA" w:rsidRPr="00190749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14:paraId="475F52DC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EFAA115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60027054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89C2E37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AA5DCCD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814A918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5BA7EB0A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3F0B8FF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4F5EAB9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93A9E1C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59CA" w:rsidRPr="00190749" w14:paraId="648CC729" w14:textId="77777777" w:rsidTr="0094119A">
        <w:trPr>
          <w:trHeight w:hRule="exact" w:val="284"/>
        </w:trPr>
        <w:tc>
          <w:tcPr>
            <w:tcW w:w="7225" w:type="dxa"/>
          </w:tcPr>
          <w:p w14:paraId="54197C24" w14:textId="77777777" w:rsidR="00B959CA" w:rsidRPr="00190749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Biblioteca</w:t>
            </w:r>
          </w:p>
        </w:tc>
        <w:tc>
          <w:tcPr>
            <w:tcW w:w="425" w:type="dxa"/>
          </w:tcPr>
          <w:p w14:paraId="70BC4D3D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2EC070A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33D6B112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4E53E059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2D29AE4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59CA" w:rsidRPr="00190749" w14:paraId="3FF20955" w14:textId="77777777" w:rsidTr="0094119A">
        <w:trPr>
          <w:trHeight w:hRule="exact" w:val="284"/>
        </w:trPr>
        <w:tc>
          <w:tcPr>
            <w:tcW w:w="7225" w:type="dxa"/>
          </w:tcPr>
          <w:p w14:paraId="07C161CB" w14:textId="77777777" w:rsidR="00B959CA" w:rsidRPr="00190749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Laboratórios de informática</w:t>
            </w:r>
          </w:p>
        </w:tc>
        <w:tc>
          <w:tcPr>
            <w:tcW w:w="425" w:type="dxa"/>
          </w:tcPr>
          <w:p w14:paraId="20D15076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9087CB0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5A419CA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337E60E1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2577361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59CA" w:rsidRPr="00190749" w14:paraId="70079DA6" w14:textId="77777777" w:rsidTr="0094119A">
        <w:trPr>
          <w:trHeight w:hRule="exact" w:val="284"/>
        </w:trPr>
        <w:tc>
          <w:tcPr>
            <w:tcW w:w="7225" w:type="dxa"/>
          </w:tcPr>
          <w:p w14:paraId="435CEB74" w14:textId="77777777" w:rsidR="00B959CA" w:rsidRPr="00190749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Laboratórios vinculados a sua pesquisa</w:t>
            </w:r>
          </w:p>
        </w:tc>
        <w:tc>
          <w:tcPr>
            <w:tcW w:w="425" w:type="dxa"/>
          </w:tcPr>
          <w:p w14:paraId="5EC1985B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43FEC562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FE710C7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7E7B6367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EA160B3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59CA" w:rsidRPr="00190749" w14:paraId="212BE993" w14:textId="77777777" w:rsidTr="0094119A">
        <w:trPr>
          <w:trHeight w:hRule="exact" w:val="284"/>
        </w:trPr>
        <w:tc>
          <w:tcPr>
            <w:tcW w:w="7225" w:type="dxa"/>
          </w:tcPr>
          <w:p w14:paraId="6F37D559" w14:textId="77777777" w:rsidR="00B959CA" w:rsidRPr="00190749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Recepção da PROPPEX (2ª andar do Prédio Lilás)</w:t>
            </w:r>
          </w:p>
        </w:tc>
        <w:tc>
          <w:tcPr>
            <w:tcW w:w="425" w:type="dxa"/>
          </w:tcPr>
          <w:p w14:paraId="4C00B4D6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226592C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2437C840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0B09FBDF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9104B78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59CA" w:rsidRPr="00190749" w14:paraId="7455BB7E" w14:textId="77777777" w:rsidTr="0094119A">
        <w:trPr>
          <w:trHeight w:hRule="exact" w:val="284"/>
        </w:trPr>
        <w:tc>
          <w:tcPr>
            <w:tcW w:w="7225" w:type="dxa"/>
          </w:tcPr>
          <w:p w14:paraId="2CAC81F9" w14:textId="77777777" w:rsidR="00B959CA" w:rsidRPr="00190749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 xml:space="preserve">Outros: </w:t>
            </w:r>
          </w:p>
        </w:tc>
        <w:tc>
          <w:tcPr>
            <w:tcW w:w="425" w:type="dxa"/>
          </w:tcPr>
          <w:p w14:paraId="7102F190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8FA25CA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4F886F41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4020E548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4908DEBC" w14:textId="77777777" w:rsidR="00B959CA" w:rsidRPr="00190749" w:rsidRDefault="00B959CA" w:rsidP="009411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06D1E1" w14:textId="77777777" w:rsidR="00B959CA" w:rsidRPr="000912F9" w:rsidRDefault="00B959CA" w:rsidP="00B959CA">
      <w:pPr>
        <w:spacing w:before="200" w:after="0" w:line="240" w:lineRule="auto"/>
        <w:jc w:val="both"/>
        <w:rPr>
          <w:rFonts w:asciiTheme="minorHAnsi" w:hAnsiTheme="minorHAnsi" w:cstheme="minorHAnsi"/>
        </w:rPr>
      </w:pPr>
      <w:r w:rsidRPr="005766E2">
        <w:rPr>
          <w:rFonts w:asciiTheme="minorHAnsi" w:hAnsiTheme="minorHAnsi" w:cstheme="minorHAnsi"/>
        </w:rPr>
        <w:t>Comentários e sugestões:</w:t>
      </w:r>
      <w:r w:rsidRPr="000912F9">
        <w:rPr>
          <w:rFonts w:asciiTheme="minorHAnsi" w:hAnsiTheme="minorHAnsi" w:cstheme="minorHAnsi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959CA" w:rsidRPr="000912F9" w14:paraId="334D09B9" w14:textId="77777777" w:rsidTr="0072011F">
        <w:trPr>
          <w:trHeight w:val="1032"/>
        </w:trPr>
        <w:tc>
          <w:tcPr>
            <w:tcW w:w="9493" w:type="dxa"/>
          </w:tcPr>
          <w:p w14:paraId="58AE5704" w14:textId="77777777" w:rsidR="00B959CA" w:rsidRPr="000912F9" w:rsidRDefault="00B959CA" w:rsidP="0094119A">
            <w:pPr>
              <w:jc w:val="both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</w:tbl>
    <w:p w14:paraId="2D7ACCCF" w14:textId="77777777" w:rsidR="00B959CA" w:rsidRPr="000912F9" w:rsidRDefault="00B959CA" w:rsidP="00B959C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B0FE96E" w14:textId="77777777" w:rsidR="00B959CA" w:rsidRPr="00B613CF" w:rsidRDefault="00B959CA" w:rsidP="00B959CA">
      <w:pPr>
        <w:pStyle w:val="PargrafodaLista"/>
        <w:numPr>
          <w:ilvl w:val="0"/>
          <w:numId w:val="2"/>
        </w:numPr>
        <w:spacing w:before="200" w:line="240" w:lineRule="auto"/>
        <w:jc w:val="both"/>
        <w:rPr>
          <w:rFonts w:asciiTheme="minorHAnsi" w:hAnsiTheme="minorHAnsi" w:cstheme="minorHAnsi"/>
          <w:b/>
        </w:rPr>
      </w:pPr>
      <w:r w:rsidRPr="00B613CF">
        <w:rPr>
          <w:rFonts w:asciiTheme="minorHAnsi" w:hAnsiTheme="minorHAnsi" w:cstheme="minorHAnsi"/>
          <w:b/>
        </w:rPr>
        <w:t xml:space="preserve">FORMAÇÃO FUTURA - </w:t>
      </w:r>
      <w:r w:rsidRPr="00B613CF">
        <w:rPr>
          <w:rFonts w:asciiTheme="minorHAnsi" w:hAnsiTheme="minorHAnsi" w:cstheme="minorHAnsi"/>
        </w:rPr>
        <w:t xml:space="preserve">Indicar a opção que corresponde </w:t>
      </w:r>
      <w:r>
        <w:rPr>
          <w:rFonts w:asciiTheme="minorHAnsi" w:hAnsiTheme="minorHAnsi" w:cstheme="minorHAnsi"/>
        </w:rPr>
        <w:t xml:space="preserve">a sua </w:t>
      </w:r>
      <w:r w:rsidRPr="00B613CF">
        <w:rPr>
          <w:rFonts w:asciiTheme="minorHAnsi" w:hAnsiTheme="minorHAnsi" w:cstheme="minorHAnsi"/>
        </w:rPr>
        <w:t>formação futura: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9"/>
        <w:gridCol w:w="8138"/>
      </w:tblGrid>
      <w:tr w:rsidR="00B959CA" w:rsidRPr="00B613CF" w14:paraId="73CD5324" w14:textId="77777777" w:rsidTr="0094119A">
        <w:trPr>
          <w:trHeight w:hRule="exact" w:val="284"/>
        </w:trPr>
        <w:tc>
          <w:tcPr>
            <w:tcW w:w="675" w:type="dxa"/>
          </w:tcPr>
          <w:p w14:paraId="0C7AFEB3" w14:textId="77777777" w:rsidR="00B959CA" w:rsidRPr="00B613CF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 xml:space="preserve">(    ) </w:t>
            </w:r>
          </w:p>
        </w:tc>
        <w:tc>
          <w:tcPr>
            <w:tcW w:w="8611" w:type="dxa"/>
          </w:tcPr>
          <w:p w14:paraId="6589D56B" w14:textId="77777777" w:rsidR="00B959CA" w:rsidRPr="00B613CF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 xml:space="preserve">Ingressar na Pós-Graduação </w:t>
            </w:r>
            <w:r w:rsidRPr="00B613CF">
              <w:rPr>
                <w:rFonts w:asciiTheme="minorHAnsi" w:hAnsiTheme="minorHAnsi" w:cstheme="minorHAnsi"/>
                <w:i/>
              </w:rPr>
              <w:t>Stricto Sensu</w:t>
            </w:r>
            <w:r w:rsidRPr="00B613CF">
              <w:rPr>
                <w:rFonts w:asciiTheme="minorHAnsi" w:hAnsiTheme="minorHAnsi" w:cstheme="minorHAnsi"/>
              </w:rPr>
              <w:t xml:space="preserve"> – Doutorado </w:t>
            </w:r>
          </w:p>
        </w:tc>
      </w:tr>
      <w:tr w:rsidR="00B959CA" w:rsidRPr="00B613CF" w14:paraId="748047EC" w14:textId="77777777" w:rsidTr="0094119A">
        <w:trPr>
          <w:trHeight w:hRule="exact" w:val="284"/>
        </w:trPr>
        <w:tc>
          <w:tcPr>
            <w:tcW w:w="675" w:type="dxa"/>
          </w:tcPr>
          <w:p w14:paraId="26FB9426" w14:textId="77777777" w:rsidR="00B959CA" w:rsidRPr="00B613CF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>(    )</w:t>
            </w:r>
          </w:p>
        </w:tc>
        <w:tc>
          <w:tcPr>
            <w:tcW w:w="8611" w:type="dxa"/>
          </w:tcPr>
          <w:p w14:paraId="1C6F4A40" w14:textId="77777777" w:rsidR="00B959CA" w:rsidRPr="00B613CF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 xml:space="preserve">Ingressar na Pós-Graduação </w:t>
            </w:r>
            <w:r w:rsidRPr="00B613CF">
              <w:rPr>
                <w:rFonts w:asciiTheme="minorHAnsi" w:hAnsiTheme="minorHAnsi" w:cstheme="minorHAnsi"/>
                <w:i/>
              </w:rPr>
              <w:t>Stricto Sensu</w:t>
            </w:r>
            <w:r w:rsidRPr="00B613CF">
              <w:rPr>
                <w:rFonts w:asciiTheme="minorHAnsi" w:hAnsiTheme="minorHAnsi" w:cstheme="minorHAnsi"/>
              </w:rPr>
              <w:t xml:space="preserve"> – Mestrado </w:t>
            </w:r>
          </w:p>
        </w:tc>
      </w:tr>
      <w:tr w:rsidR="00B959CA" w:rsidRPr="00B613CF" w14:paraId="022604C9" w14:textId="77777777" w:rsidTr="0094119A">
        <w:trPr>
          <w:trHeight w:hRule="exact" w:val="284"/>
        </w:trPr>
        <w:tc>
          <w:tcPr>
            <w:tcW w:w="675" w:type="dxa"/>
          </w:tcPr>
          <w:p w14:paraId="78541E4B" w14:textId="77777777" w:rsidR="00B959CA" w:rsidRPr="00B613CF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>(    )</w:t>
            </w:r>
          </w:p>
        </w:tc>
        <w:tc>
          <w:tcPr>
            <w:tcW w:w="8611" w:type="dxa"/>
          </w:tcPr>
          <w:p w14:paraId="4E1B234C" w14:textId="77777777" w:rsidR="00B959CA" w:rsidRPr="00B613CF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 xml:space="preserve">Ingressar na Pós-Graduação </w:t>
            </w:r>
            <w:r w:rsidRPr="00B613CF">
              <w:rPr>
                <w:rFonts w:asciiTheme="minorHAnsi" w:hAnsiTheme="minorHAnsi" w:cstheme="minorHAnsi"/>
                <w:i/>
              </w:rPr>
              <w:t>Lato Sensu</w:t>
            </w:r>
            <w:r w:rsidRPr="00B613CF">
              <w:rPr>
                <w:rFonts w:asciiTheme="minorHAnsi" w:hAnsiTheme="minorHAnsi" w:cstheme="minorHAnsi"/>
              </w:rPr>
              <w:t xml:space="preserve"> – Especialização </w:t>
            </w:r>
          </w:p>
        </w:tc>
      </w:tr>
      <w:tr w:rsidR="00B959CA" w:rsidRPr="00B613CF" w14:paraId="35AA3D0B" w14:textId="77777777" w:rsidTr="0094119A">
        <w:trPr>
          <w:trHeight w:hRule="exact" w:val="284"/>
        </w:trPr>
        <w:tc>
          <w:tcPr>
            <w:tcW w:w="675" w:type="dxa"/>
          </w:tcPr>
          <w:p w14:paraId="07925543" w14:textId="77777777" w:rsidR="00B959CA" w:rsidRPr="00B613CF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>(    )</w:t>
            </w:r>
          </w:p>
        </w:tc>
        <w:tc>
          <w:tcPr>
            <w:tcW w:w="8611" w:type="dxa"/>
          </w:tcPr>
          <w:p w14:paraId="13DD8E56" w14:textId="77777777" w:rsidR="00B959CA" w:rsidRPr="00B613CF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 xml:space="preserve">Atuar no mercado de trabalho </w:t>
            </w:r>
          </w:p>
        </w:tc>
      </w:tr>
      <w:tr w:rsidR="00B959CA" w:rsidRPr="00B613CF" w14:paraId="5D74DA8B" w14:textId="77777777" w:rsidTr="0094119A">
        <w:trPr>
          <w:trHeight w:hRule="exact" w:val="284"/>
        </w:trPr>
        <w:tc>
          <w:tcPr>
            <w:tcW w:w="675" w:type="dxa"/>
          </w:tcPr>
          <w:p w14:paraId="5EF4A859" w14:textId="77777777" w:rsidR="00B959CA" w:rsidRPr="00B613CF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>(    )</w:t>
            </w:r>
          </w:p>
        </w:tc>
        <w:tc>
          <w:tcPr>
            <w:tcW w:w="8611" w:type="dxa"/>
          </w:tcPr>
          <w:p w14:paraId="6AEB3C4A" w14:textId="77777777" w:rsidR="00B959CA" w:rsidRPr="00B613CF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 xml:space="preserve">Cursar outra graduação </w:t>
            </w:r>
          </w:p>
        </w:tc>
      </w:tr>
      <w:tr w:rsidR="00B959CA" w:rsidRPr="00B613CF" w14:paraId="244B8DCF" w14:textId="77777777" w:rsidTr="0094119A">
        <w:trPr>
          <w:trHeight w:hRule="exact" w:val="284"/>
        </w:trPr>
        <w:tc>
          <w:tcPr>
            <w:tcW w:w="675" w:type="dxa"/>
          </w:tcPr>
          <w:p w14:paraId="66F0E37B" w14:textId="77777777" w:rsidR="00B959CA" w:rsidRPr="00B613CF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>(    )</w:t>
            </w:r>
          </w:p>
        </w:tc>
        <w:tc>
          <w:tcPr>
            <w:tcW w:w="8611" w:type="dxa"/>
          </w:tcPr>
          <w:p w14:paraId="4253CF7C" w14:textId="77777777" w:rsidR="00B959CA" w:rsidRPr="00B613CF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 xml:space="preserve">Estudar idiomas </w:t>
            </w:r>
          </w:p>
        </w:tc>
      </w:tr>
      <w:tr w:rsidR="00B959CA" w:rsidRPr="00B613CF" w14:paraId="4055C6B2" w14:textId="77777777" w:rsidTr="0094119A">
        <w:trPr>
          <w:trHeight w:hRule="exact" w:val="284"/>
        </w:trPr>
        <w:tc>
          <w:tcPr>
            <w:tcW w:w="675" w:type="dxa"/>
          </w:tcPr>
          <w:p w14:paraId="018BF5CD" w14:textId="77777777" w:rsidR="00B959CA" w:rsidRPr="00B613CF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>(    )</w:t>
            </w:r>
          </w:p>
        </w:tc>
        <w:tc>
          <w:tcPr>
            <w:tcW w:w="8611" w:type="dxa"/>
          </w:tcPr>
          <w:p w14:paraId="71616467" w14:textId="77777777" w:rsidR="00B959CA" w:rsidRPr="00B613CF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 xml:space="preserve">Fazer cursos de Extensão </w:t>
            </w:r>
          </w:p>
        </w:tc>
      </w:tr>
      <w:tr w:rsidR="00B959CA" w:rsidRPr="00B613CF" w14:paraId="264FD12F" w14:textId="77777777" w:rsidTr="0094119A">
        <w:trPr>
          <w:trHeight w:hRule="exact" w:val="284"/>
        </w:trPr>
        <w:tc>
          <w:tcPr>
            <w:tcW w:w="675" w:type="dxa"/>
          </w:tcPr>
          <w:p w14:paraId="35B462AC" w14:textId="77777777" w:rsidR="00B959CA" w:rsidRPr="00B613CF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>(    )</w:t>
            </w:r>
          </w:p>
        </w:tc>
        <w:tc>
          <w:tcPr>
            <w:tcW w:w="8611" w:type="dxa"/>
          </w:tcPr>
          <w:p w14:paraId="643A2950" w14:textId="77777777" w:rsidR="00B959CA" w:rsidRPr="00B613CF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 xml:space="preserve">Sem definição </w:t>
            </w:r>
          </w:p>
        </w:tc>
      </w:tr>
      <w:tr w:rsidR="00B959CA" w:rsidRPr="00B613CF" w14:paraId="3C9658B3" w14:textId="77777777" w:rsidTr="0094119A">
        <w:trPr>
          <w:trHeight w:hRule="exact" w:val="284"/>
        </w:trPr>
        <w:tc>
          <w:tcPr>
            <w:tcW w:w="675" w:type="dxa"/>
          </w:tcPr>
          <w:p w14:paraId="5F18B9DC" w14:textId="77777777" w:rsidR="00B959CA" w:rsidRPr="00B613CF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>(    )</w:t>
            </w:r>
          </w:p>
        </w:tc>
        <w:tc>
          <w:tcPr>
            <w:tcW w:w="8611" w:type="dxa"/>
          </w:tcPr>
          <w:p w14:paraId="529F1931" w14:textId="6BEA18A2" w:rsidR="00B959CA" w:rsidRPr="00B613CF" w:rsidRDefault="00B959CA" w:rsidP="0094119A">
            <w:pPr>
              <w:rPr>
                <w:rFonts w:asciiTheme="minorHAnsi" w:hAnsiTheme="minorHAnsi" w:cstheme="minorHAnsi"/>
              </w:rPr>
            </w:pPr>
            <w:r w:rsidRPr="00B613CF">
              <w:rPr>
                <w:rFonts w:asciiTheme="minorHAnsi" w:hAnsiTheme="minorHAnsi" w:cstheme="minorHAnsi"/>
              </w:rPr>
              <w:t xml:space="preserve">Outra pretensão (descrever): </w:t>
            </w:r>
          </w:p>
        </w:tc>
      </w:tr>
    </w:tbl>
    <w:p w14:paraId="6ED59414" w14:textId="77777777" w:rsidR="00B959CA" w:rsidRPr="00FC6DCD" w:rsidRDefault="00B959CA" w:rsidP="00B959CA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129EC74B" w14:textId="77777777" w:rsidR="00B959CA" w:rsidRPr="00B959CA" w:rsidRDefault="00B959CA" w:rsidP="00B959CA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FC6DCD">
        <w:rPr>
          <w:rFonts w:asciiTheme="minorHAnsi" w:hAnsiTheme="minorHAnsi" w:cstheme="minorHAnsi"/>
          <w:b/>
        </w:rPr>
        <w:t>AUTO-AVALIAÇÃO DO PARTICIPANTE</w:t>
      </w:r>
    </w:p>
    <w:p w14:paraId="70503DD1" w14:textId="77777777" w:rsidR="00B959CA" w:rsidRPr="005C1C0B" w:rsidRDefault="00B959CA" w:rsidP="00B959CA">
      <w:pPr>
        <w:pStyle w:val="PargrafodaLista"/>
        <w:spacing w:line="240" w:lineRule="auto"/>
        <w:jc w:val="both"/>
        <w:rPr>
          <w:rFonts w:asciiTheme="minorHAnsi" w:hAnsiTheme="minorHAnsi" w:cstheme="minorHAnsi"/>
        </w:rPr>
      </w:pPr>
    </w:p>
    <w:p w14:paraId="51607642" w14:textId="77777777" w:rsidR="00B959CA" w:rsidRPr="00B959CA" w:rsidRDefault="00B959CA" w:rsidP="00B959CA">
      <w:pPr>
        <w:pStyle w:val="PargrafodaLista"/>
        <w:numPr>
          <w:ilvl w:val="1"/>
          <w:numId w:val="8"/>
        </w:numPr>
        <w:spacing w:line="240" w:lineRule="auto"/>
        <w:ind w:hanging="76"/>
        <w:jc w:val="both"/>
        <w:rPr>
          <w:rFonts w:asciiTheme="minorHAnsi" w:hAnsiTheme="minorHAnsi" w:cstheme="minorHAnsi"/>
        </w:rPr>
      </w:pPr>
      <w:r w:rsidRPr="00B959CA">
        <w:rPr>
          <w:rFonts w:asciiTheme="minorHAnsi" w:hAnsiTheme="minorHAnsi" w:cstheme="minorHAnsi"/>
        </w:rPr>
        <w:t xml:space="preserve">Apresentar uma autoavaliação em relação ao seu desempenho no projeto e nas atividades promovidas </w:t>
      </w:r>
      <w:r w:rsidR="005B3B29">
        <w:rPr>
          <w:rFonts w:asciiTheme="minorHAnsi" w:hAnsiTheme="minorHAnsi" w:cstheme="minorHAnsi"/>
        </w:rPr>
        <w:t xml:space="preserve">pelo Programa de Iniciação Científica da </w:t>
      </w:r>
      <w:r w:rsidRPr="00B959CA">
        <w:rPr>
          <w:rFonts w:asciiTheme="minorHAnsi" w:hAnsiTheme="minorHAnsi" w:cstheme="minorHAnsi"/>
        </w:rPr>
        <w:t xml:space="preserve">Feevale, informando impactos e desdobramentos em sua vida acadêmica e profissional, a partir das experiências adquiridas. Justificar sua resposta.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1"/>
        <w:gridCol w:w="8186"/>
      </w:tblGrid>
      <w:tr w:rsidR="00B959CA" w:rsidRPr="00FC6DCD" w14:paraId="5BA0E1FF" w14:textId="77777777" w:rsidTr="0094119A">
        <w:trPr>
          <w:trHeight w:hRule="exact" w:val="284"/>
        </w:trPr>
        <w:tc>
          <w:tcPr>
            <w:tcW w:w="623" w:type="dxa"/>
          </w:tcPr>
          <w:p w14:paraId="7CA59B36" w14:textId="77777777" w:rsidR="00B959CA" w:rsidRPr="00FC6DCD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FC6DCD">
              <w:rPr>
                <w:rFonts w:asciiTheme="minorHAnsi" w:hAnsiTheme="minorHAnsi" w:cstheme="minorHAnsi"/>
              </w:rPr>
              <w:t>(    )</w:t>
            </w:r>
          </w:p>
        </w:tc>
        <w:tc>
          <w:tcPr>
            <w:tcW w:w="8663" w:type="dxa"/>
          </w:tcPr>
          <w:p w14:paraId="784073A1" w14:textId="77777777" w:rsidR="00B959CA" w:rsidRPr="00FC6DCD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FC6DCD">
              <w:rPr>
                <w:rFonts w:asciiTheme="minorHAnsi" w:hAnsiTheme="minorHAnsi" w:cstheme="minorHAnsi"/>
              </w:rPr>
              <w:t>Expectativas atingidas acima do esperado</w:t>
            </w:r>
          </w:p>
        </w:tc>
      </w:tr>
      <w:tr w:rsidR="00B959CA" w:rsidRPr="00FC6DCD" w14:paraId="0BD5A48B" w14:textId="77777777" w:rsidTr="0094119A">
        <w:trPr>
          <w:trHeight w:hRule="exact" w:val="284"/>
        </w:trPr>
        <w:tc>
          <w:tcPr>
            <w:tcW w:w="623" w:type="dxa"/>
          </w:tcPr>
          <w:p w14:paraId="460ACCE0" w14:textId="77777777" w:rsidR="00B959CA" w:rsidRPr="00FC6DCD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FC6DCD">
              <w:rPr>
                <w:rFonts w:asciiTheme="minorHAnsi" w:hAnsiTheme="minorHAnsi" w:cstheme="minorHAnsi"/>
              </w:rPr>
              <w:t>(    )</w:t>
            </w:r>
          </w:p>
        </w:tc>
        <w:tc>
          <w:tcPr>
            <w:tcW w:w="8663" w:type="dxa"/>
          </w:tcPr>
          <w:p w14:paraId="27629407" w14:textId="77777777" w:rsidR="00B959CA" w:rsidRPr="00FC6DCD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FC6DCD">
              <w:rPr>
                <w:rFonts w:asciiTheme="minorHAnsi" w:hAnsiTheme="minorHAnsi" w:cstheme="minorHAnsi"/>
              </w:rPr>
              <w:t>Expectativas atingidas plenamente</w:t>
            </w:r>
          </w:p>
        </w:tc>
      </w:tr>
      <w:tr w:rsidR="00B959CA" w:rsidRPr="00FC6DCD" w14:paraId="03FBAFB4" w14:textId="77777777" w:rsidTr="0094119A">
        <w:trPr>
          <w:trHeight w:hRule="exact" w:val="284"/>
        </w:trPr>
        <w:tc>
          <w:tcPr>
            <w:tcW w:w="623" w:type="dxa"/>
          </w:tcPr>
          <w:p w14:paraId="1E160D5D" w14:textId="77777777" w:rsidR="00B959CA" w:rsidRPr="00FC6DCD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FC6DCD">
              <w:rPr>
                <w:rFonts w:asciiTheme="minorHAnsi" w:hAnsiTheme="minorHAnsi" w:cstheme="minorHAnsi"/>
              </w:rPr>
              <w:t>(    )</w:t>
            </w:r>
          </w:p>
        </w:tc>
        <w:tc>
          <w:tcPr>
            <w:tcW w:w="8663" w:type="dxa"/>
          </w:tcPr>
          <w:p w14:paraId="4F0B6A59" w14:textId="77777777" w:rsidR="00B959CA" w:rsidRPr="00FC6DCD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FC6DCD">
              <w:rPr>
                <w:rFonts w:asciiTheme="minorHAnsi" w:hAnsiTheme="minorHAnsi" w:cstheme="minorHAnsi"/>
              </w:rPr>
              <w:t>Expectativas atingidas parcialmente</w:t>
            </w:r>
          </w:p>
        </w:tc>
      </w:tr>
      <w:tr w:rsidR="00B959CA" w:rsidRPr="00FC6DCD" w14:paraId="0AB7BFC6" w14:textId="77777777" w:rsidTr="0094119A">
        <w:trPr>
          <w:trHeight w:hRule="exact" w:val="284"/>
        </w:trPr>
        <w:tc>
          <w:tcPr>
            <w:tcW w:w="623" w:type="dxa"/>
          </w:tcPr>
          <w:p w14:paraId="699037EC" w14:textId="77777777" w:rsidR="00B959CA" w:rsidRPr="00FC6DCD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FC6DCD">
              <w:rPr>
                <w:rFonts w:asciiTheme="minorHAnsi" w:hAnsiTheme="minorHAnsi" w:cstheme="minorHAnsi"/>
              </w:rPr>
              <w:t>(    )</w:t>
            </w:r>
          </w:p>
        </w:tc>
        <w:tc>
          <w:tcPr>
            <w:tcW w:w="8663" w:type="dxa"/>
          </w:tcPr>
          <w:p w14:paraId="5CBE4707" w14:textId="77777777" w:rsidR="00B959CA" w:rsidRPr="00FC6DCD" w:rsidRDefault="00B959CA" w:rsidP="0094119A">
            <w:pPr>
              <w:jc w:val="both"/>
              <w:rPr>
                <w:rFonts w:asciiTheme="minorHAnsi" w:hAnsiTheme="minorHAnsi" w:cstheme="minorHAnsi"/>
              </w:rPr>
            </w:pPr>
            <w:r w:rsidRPr="00FC6DCD">
              <w:rPr>
                <w:rFonts w:asciiTheme="minorHAnsi" w:hAnsiTheme="minorHAnsi" w:cstheme="minorHAnsi"/>
              </w:rPr>
              <w:t>Expectativas não atingidas</w:t>
            </w:r>
          </w:p>
        </w:tc>
      </w:tr>
    </w:tbl>
    <w:p w14:paraId="4644B571" w14:textId="77777777" w:rsidR="00B959CA" w:rsidRPr="00FC6DCD" w:rsidRDefault="00B959CA" w:rsidP="00B959CA">
      <w:pPr>
        <w:spacing w:before="200" w:after="0" w:line="240" w:lineRule="auto"/>
        <w:jc w:val="both"/>
        <w:rPr>
          <w:rFonts w:asciiTheme="minorHAnsi" w:hAnsiTheme="minorHAnsi" w:cstheme="minorHAnsi"/>
        </w:rPr>
      </w:pPr>
      <w:r w:rsidRPr="00FC6DCD">
        <w:rPr>
          <w:rFonts w:asciiTheme="minorHAnsi" w:hAnsiTheme="minorHAnsi" w:cstheme="minorHAnsi"/>
        </w:rPr>
        <w:t xml:space="preserve">Justificativa: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959CA" w:rsidRPr="00FC6DCD" w14:paraId="535A6972" w14:textId="77777777" w:rsidTr="0072011F">
        <w:trPr>
          <w:trHeight w:val="1032"/>
        </w:trPr>
        <w:tc>
          <w:tcPr>
            <w:tcW w:w="9493" w:type="dxa"/>
          </w:tcPr>
          <w:p w14:paraId="54F197D3" w14:textId="77777777" w:rsidR="00B959CA" w:rsidRPr="00FC6DCD" w:rsidRDefault="00B959CA" w:rsidP="0094119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E8C148D" w14:textId="77777777" w:rsidR="00B959CA" w:rsidRPr="00FC633B" w:rsidRDefault="00B959CA" w:rsidP="00B959CA">
      <w:pPr>
        <w:pStyle w:val="Pargrafoda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vanish/>
          <w:highlight w:val="yellow"/>
        </w:rPr>
      </w:pPr>
    </w:p>
    <w:p w14:paraId="6EFD52C4" w14:textId="77777777" w:rsidR="00B959CA" w:rsidRPr="00FC633B" w:rsidRDefault="00B959CA" w:rsidP="00B959CA">
      <w:pPr>
        <w:pStyle w:val="Pargrafoda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vanish/>
          <w:highlight w:val="yellow"/>
        </w:rPr>
      </w:pPr>
    </w:p>
    <w:p w14:paraId="075D187A" w14:textId="77777777" w:rsidR="00B959CA" w:rsidRPr="00FC633B" w:rsidRDefault="00B959CA" w:rsidP="00B959CA">
      <w:pPr>
        <w:pStyle w:val="Pargrafoda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vanish/>
          <w:highlight w:val="yellow"/>
        </w:rPr>
      </w:pPr>
    </w:p>
    <w:p w14:paraId="1980A9C2" w14:textId="77777777" w:rsidR="00B959CA" w:rsidRDefault="00B959CA" w:rsidP="00B959CA">
      <w:pPr>
        <w:spacing w:line="240" w:lineRule="auto"/>
        <w:jc w:val="both"/>
        <w:rPr>
          <w:rFonts w:asciiTheme="minorHAnsi" w:hAnsiTheme="minorHAnsi" w:cstheme="minorHAnsi"/>
        </w:rPr>
      </w:pPr>
    </w:p>
    <w:p w14:paraId="77FD3C1C" w14:textId="77777777" w:rsidR="00B959CA" w:rsidRPr="00B959CA" w:rsidRDefault="00B959CA" w:rsidP="00B959CA">
      <w:pPr>
        <w:pStyle w:val="PargrafodaLista"/>
        <w:numPr>
          <w:ilvl w:val="1"/>
          <w:numId w:val="8"/>
        </w:numPr>
        <w:spacing w:line="240" w:lineRule="auto"/>
        <w:ind w:hanging="76"/>
        <w:jc w:val="both"/>
        <w:rPr>
          <w:rFonts w:asciiTheme="minorHAnsi" w:hAnsiTheme="minorHAnsi" w:cstheme="minorHAnsi"/>
        </w:rPr>
      </w:pPr>
      <w:r w:rsidRPr="00B959CA">
        <w:rPr>
          <w:rFonts w:asciiTheme="minorHAnsi" w:hAnsiTheme="minorHAnsi" w:cstheme="minorHAnsi"/>
        </w:rPr>
        <w:t xml:space="preserve">Assinalar abaixo as maiores contribuições da Iniciação Científica de acordo com a escala: </w:t>
      </w:r>
    </w:p>
    <w:p w14:paraId="48F7E6B2" w14:textId="77777777" w:rsidR="00B959CA" w:rsidRPr="005B352A" w:rsidRDefault="00B959CA" w:rsidP="00B959CA">
      <w:pPr>
        <w:tabs>
          <w:tab w:val="left" w:pos="284"/>
        </w:tabs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1 - </w:t>
      </w:r>
      <w:r w:rsidRPr="005B352A">
        <w:rPr>
          <w:rFonts w:asciiTheme="minorHAnsi" w:hAnsiTheme="minorHAnsi" w:cstheme="minorHAnsi"/>
        </w:rPr>
        <w:t>Ruim          2- Razoável          3- Bom          4-Excelente          5- Não se aplica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425"/>
        <w:gridCol w:w="454"/>
        <w:gridCol w:w="425"/>
        <w:gridCol w:w="425"/>
        <w:gridCol w:w="426"/>
      </w:tblGrid>
      <w:tr w:rsidR="00B959CA" w:rsidRPr="00AB42D8" w14:paraId="4182F7E2" w14:textId="77777777" w:rsidTr="0094119A">
        <w:trPr>
          <w:trHeight w:hRule="exact" w:val="284"/>
        </w:trPr>
        <w:tc>
          <w:tcPr>
            <w:tcW w:w="7338" w:type="dxa"/>
            <w:vAlign w:val="center"/>
          </w:tcPr>
          <w:p w14:paraId="695A237D" w14:textId="77777777" w:rsidR="00B959CA" w:rsidRPr="00AB42D8" w:rsidRDefault="00B959CA" w:rsidP="009411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421050AC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4" w:type="dxa"/>
          </w:tcPr>
          <w:p w14:paraId="06F39D4C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</w:tcPr>
          <w:p w14:paraId="4AE612AC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</w:tcPr>
          <w:p w14:paraId="776734CF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6" w:type="dxa"/>
          </w:tcPr>
          <w:p w14:paraId="4D61F1B8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0749">
              <w:rPr>
                <w:rFonts w:asciiTheme="minorHAnsi" w:hAnsiTheme="minorHAnsi" w:cstheme="minorHAnsi"/>
              </w:rPr>
              <w:t>5</w:t>
            </w:r>
          </w:p>
        </w:tc>
      </w:tr>
      <w:tr w:rsidR="00B959CA" w:rsidRPr="00AB42D8" w14:paraId="72E9E3DD" w14:textId="77777777" w:rsidTr="0094119A">
        <w:trPr>
          <w:trHeight w:hRule="exact" w:val="284"/>
        </w:trPr>
        <w:tc>
          <w:tcPr>
            <w:tcW w:w="7338" w:type="dxa"/>
            <w:vAlign w:val="center"/>
          </w:tcPr>
          <w:p w14:paraId="586C8359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42D8">
              <w:rPr>
                <w:rFonts w:asciiTheme="minorHAnsi" w:hAnsiTheme="minorHAnsi" w:cstheme="minorHAnsi"/>
              </w:rPr>
              <w:t>Contribuição para o aperfeiçoamento científico e/ou investigativo.</w:t>
            </w:r>
          </w:p>
        </w:tc>
        <w:tc>
          <w:tcPr>
            <w:tcW w:w="425" w:type="dxa"/>
          </w:tcPr>
          <w:p w14:paraId="55F7DCE6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0E24F27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</w:tcPr>
          <w:p w14:paraId="25035EB7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D555A44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E7496A1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9C3739B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A36E855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77BFBCB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3A775856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F84C0EC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959CA" w:rsidRPr="00AB42D8" w14:paraId="6899DF7C" w14:textId="77777777" w:rsidTr="0094119A">
        <w:trPr>
          <w:trHeight w:hRule="exact" w:val="284"/>
        </w:trPr>
        <w:tc>
          <w:tcPr>
            <w:tcW w:w="7338" w:type="dxa"/>
            <w:vAlign w:val="center"/>
          </w:tcPr>
          <w:p w14:paraId="11D79617" w14:textId="77777777" w:rsidR="00B959CA" w:rsidRPr="00AB42D8" w:rsidRDefault="00B959CA" w:rsidP="0094119A">
            <w:pPr>
              <w:rPr>
                <w:rFonts w:asciiTheme="minorHAnsi" w:hAnsiTheme="minorHAnsi" w:cstheme="minorHAnsi"/>
              </w:rPr>
            </w:pPr>
            <w:r w:rsidRPr="00AB42D8">
              <w:rPr>
                <w:rFonts w:asciiTheme="minorHAnsi" w:hAnsiTheme="minorHAnsi" w:cstheme="minorHAnsi"/>
              </w:rPr>
              <w:t>Contribuição para a formação acadêmica.</w:t>
            </w:r>
          </w:p>
        </w:tc>
        <w:tc>
          <w:tcPr>
            <w:tcW w:w="425" w:type="dxa"/>
          </w:tcPr>
          <w:p w14:paraId="16A5AD20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54" w:type="dxa"/>
          </w:tcPr>
          <w:p w14:paraId="6CEF6403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36DCBA8E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4CEDAFFA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6" w:type="dxa"/>
          </w:tcPr>
          <w:p w14:paraId="5584F438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B959CA" w:rsidRPr="00AB42D8" w14:paraId="7269D25C" w14:textId="77777777" w:rsidTr="0094119A">
        <w:trPr>
          <w:trHeight w:hRule="exact" w:val="284"/>
        </w:trPr>
        <w:tc>
          <w:tcPr>
            <w:tcW w:w="7338" w:type="dxa"/>
            <w:vAlign w:val="center"/>
          </w:tcPr>
          <w:p w14:paraId="721F7B66" w14:textId="77777777" w:rsidR="00B959CA" w:rsidRPr="00AB42D8" w:rsidRDefault="00B959CA" w:rsidP="0094119A">
            <w:pPr>
              <w:rPr>
                <w:rFonts w:asciiTheme="minorHAnsi" w:hAnsiTheme="minorHAnsi" w:cstheme="minorHAnsi"/>
              </w:rPr>
            </w:pPr>
            <w:r w:rsidRPr="00AB42D8">
              <w:rPr>
                <w:rFonts w:asciiTheme="minorHAnsi" w:hAnsiTheme="minorHAnsi" w:cstheme="minorHAnsi"/>
              </w:rPr>
              <w:t>Contribuição para a formação profissional.</w:t>
            </w:r>
          </w:p>
        </w:tc>
        <w:tc>
          <w:tcPr>
            <w:tcW w:w="425" w:type="dxa"/>
          </w:tcPr>
          <w:p w14:paraId="3CCDF2B6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3E5174B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54" w:type="dxa"/>
          </w:tcPr>
          <w:p w14:paraId="46BB76A8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0C3DFC7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156C997B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248C267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3C569E2B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1FEACAA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6" w:type="dxa"/>
          </w:tcPr>
          <w:p w14:paraId="0232ECD3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6B3FFD0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B959CA" w:rsidRPr="00AB42D8" w14:paraId="1EA5BE1F" w14:textId="77777777" w:rsidTr="0094119A">
        <w:trPr>
          <w:trHeight w:hRule="exact" w:val="284"/>
        </w:trPr>
        <w:tc>
          <w:tcPr>
            <w:tcW w:w="7338" w:type="dxa"/>
            <w:vAlign w:val="center"/>
          </w:tcPr>
          <w:p w14:paraId="60B817AB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</w:t>
            </w:r>
            <w:r w:rsidRPr="00AB42D8">
              <w:rPr>
                <w:rFonts w:asciiTheme="minorHAnsi" w:hAnsiTheme="minorHAnsi" w:cstheme="minorHAnsi"/>
              </w:rPr>
              <w:t xml:space="preserve">ualificação para ingresso em </w:t>
            </w:r>
            <w:r>
              <w:rPr>
                <w:rFonts w:asciiTheme="minorHAnsi" w:hAnsiTheme="minorHAnsi" w:cstheme="minorHAnsi"/>
              </w:rPr>
              <w:t xml:space="preserve">na </w:t>
            </w:r>
            <w:r w:rsidRPr="00AB42D8">
              <w:rPr>
                <w:rFonts w:asciiTheme="minorHAnsi" w:hAnsiTheme="minorHAnsi" w:cstheme="minorHAnsi"/>
              </w:rPr>
              <w:t xml:space="preserve">pós-graduação </w:t>
            </w:r>
            <w:r w:rsidRPr="00AB42D8">
              <w:rPr>
                <w:rFonts w:asciiTheme="minorHAnsi" w:hAnsiTheme="minorHAnsi" w:cstheme="minorHAnsi"/>
                <w:i/>
              </w:rPr>
              <w:t>Lato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AB42D8">
              <w:rPr>
                <w:rFonts w:asciiTheme="minorHAnsi" w:hAnsiTheme="minorHAnsi" w:cstheme="minorHAnsi"/>
              </w:rPr>
              <w:t xml:space="preserve">ou </w:t>
            </w:r>
            <w:r w:rsidRPr="00AB42D8">
              <w:rPr>
                <w:rFonts w:asciiTheme="minorHAnsi" w:hAnsiTheme="minorHAnsi" w:cstheme="minorHAnsi"/>
                <w:i/>
              </w:rPr>
              <w:t>Stricto</w:t>
            </w:r>
            <w:r>
              <w:rPr>
                <w:rFonts w:asciiTheme="minorHAnsi" w:hAnsiTheme="minorHAnsi" w:cstheme="minorHAnsi"/>
                <w:i/>
              </w:rPr>
              <w:t xml:space="preserve"> Se</w:t>
            </w:r>
            <w:r w:rsidRPr="00AB42D8">
              <w:rPr>
                <w:rFonts w:asciiTheme="minorHAnsi" w:hAnsiTheme="minorHAnsi" w:cstheme="minorHAnsi"/>
                <w:i/>
              </w:rPr>
              <w:t>nsu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425" w:type="dxa"/>
          </w:tcPr>
          <w:p w14:paraId="1170EBE4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54" w:type="dxa"/>
          </w:tcPr>
          <w:p w14:paraId="34164B77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5659F290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53BB7273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6" w:type="dxa"/>
          </w:tcPr>
          <w:p w14:paraId="59229472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B959CA" w:rsidRPr="00AB42D8" w14:paraId="0D39E297" w14:textId="77777777" w:rsidTr="0094119A">
        <w:trPr>
          <w:trHeight w:hRule="exact" w:val="284"/>
        </w:trPr>
        <w:tc>
          <w:tcPr>
            <w:tcW w:w="7338" w:type="dxa"/>
            <w:vAlign w:val="center"/>
          </w:tcPr>
          <w:p w14:paraId="577B6388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42D8">
              <w:rPr>
                <w:rFonts w:asciiTheme="minorHAnsi" w:hAnsiTheme="minorHAnsi" w:cstheme="minorHAnsi"/>
              </w:rPr>
              <w:t xml:space="preserve">Aprimoramento dos conhecimentos acerca da área </w:t>
            </w:r>
            <w:r>
              <w:rPr>
                <w:rFonts w:asciiTheme="minorHAnsi" w:hAnsiTheme="minorHAnsi" w:cstheme="minorHAnsi"/>
              </w:rPr>
              <w:t>do</w:t>
            </w:r>
            <w:r w:rsidRPr="00AB42D8">
              <w:rPr>
                <w:rFonts w:asciiTheme="minorHAnsi" w:hAnsiTheme="minorHAnsi" w:cstheme="minorHAnsi"/>
              </w:rPr>
              <w:t xml:space="preserve"> projeto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5" w:type="dxa"/>
          </w:tcPr>
          <w:p w14:paraId="33A6420E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54" w:type="dxa"/>
          </w:tcPr>
          <w:p w14:paraId="0C40F146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3274CA45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4580899D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6" w:type="dxa"/>
          </w:tcPr>
          <w:p w14:paraId="6F2C2FFD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B959CA" w:rsidRPr="00AB42D8" w14:paraId="36EA1497" w14:textId="77777777" w:rsidTr="0094119A">
        <w:trPr>
          <w:trHeight w:hRule="exact" w:val="284"/>
        </w:trPr>
        <w:tc>
          <w:tcPr>
            <w:tcW w:w="7338" w:type="dxa"/>
            <w:vAlign w:val="center"/>
          </w:tcPr>
          <w:p w14:paraId="00B68111" w14:textId="77777777" w:rsidR="00B959CA" w:rsidRPr="00AB42D8" w:rsidRDefault="00B959CA" w:rsidP="0094119A">
            <w:pPr>
              <w:rPr>
                <w:rFonts w:asciiTheme="minorHAnsi" w:hAnsiTheme="minorHAnsi" w:cstheme="minorHAnsi"/>
              </w:rPr>
            </w:pPr>
            <w:r w:rsidRPr="00AB42D8">
              <w:rPr>
                <w:rFonts w:asciiTheme="minorHAnsi" w:hAnsiTheme="minorHAnsi" w:cstheme="minorHAnsi"/>
              </w:rPr>
              <w:t>Satisfação com a realização do trabalho de pesquisa.</w:t>
            </w:r>
          </w:p>
        </w:tc>
        <w:tc>
          <w:tcPr>
            <w:tcW w:w="425" w:type="dxa"/>
          </w:tcPr>
          <w:p w14:paraId="74822437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54" w:type="dxa"/>
          </w:tcPr>
          <w:p w14:paraId="3FB45748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04852992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0398734D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6" w:type="dxa"/>
          </w:tcPr>
          <w:p w14:paraId="0A8BF95D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B959CA" w:rsidRPr="00AB42D8" w14:paraId="1720BEAC" w14:textId="77777777" w:rsidTr="0094119A">
        <w:trPr>
          <w:trHeight w:hRule="exact" w:val="284"/>
        </w:trPr>
        <w:tc>
          <w:tcPr>
            <w:tcW w:w="7338" w:type="dxa"/>
            <w:vAlign w:val="center"/>
          </w:tcPr>
          <w:p w14:paraId="4D24BA59" w14:textId="77777777" w:rsidR="00B959CA" w:rsidRPr="00AB42D8" w:rsidRDefault="00B959CA" w:rsidP="0094119A">
            <w:pPr>
              <w:rPr>
                <w:rFonts w:asciiTheme="minorHAnsi" w:hAnsiTheme="minorHAnsi" w:cstheme="minorHAnsi"/>
              </w:rPr>
            </w:pPr>
            <w:r w:rsidRPr="00AB42D8">
              <w:rPr>
                <w:rFonts w:asciiTheme="minorHAnsi" w:hAnsiTheme="minorHAnsi" w:cstheme="minorHAnsi"/>
              </w:rPr>
              <w:t>Percepção da aplicabilidade dos resultados do projeto.</w:t>
            </w:r>
          </w:p>
        </w:tc>
        <w:tc>
          <w:tcPr>
            <w:tcW w:w="425" w:type="dxa"/>
          </w:tcPr>
          <w:p w14:paraId="150DCBD7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54" w:type="dxa"/>
          </w:tcPr>
          <w:p w14:paraId="4D51B2F9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524BD951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42DCD09E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6" w:type="dxa"/>
          </w:tcPr>
          <w:p w14:paraId="2C3C0F39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B959CA" w:rsidRPr="00AB42D8" w14:paraId="3BD78D29" w14:textId="77777777" w:rsidTr="0094119A">
        <w:trPr>
          <w:trHeight w:hRule="exact" w:val="284"/>
        </w:trPr>
        <w:tc>
          <w:tcPr>
            <w:tcW w:w="7338" w:type="dxa"/>
            <w:vAlign w:val="center"/>
          </w:tcPr>
          <w:p w14:paraId="5E3F9277" w14:textId="77777777" w:rsidR="00B959CA" w:rsidRPr="00AB42D8" w:rsidRDefault="00B959CA" w:rsidP="0094119A">
            <w:pPr>
              <w:rPr>
                <w:rFonts w:asciiTheme="minorHAnsi" w:hAnsiTheme="minorHAnsi" w:cstheme="minorHAnsi"/>
              </w:rPr>
            </w:pPr>
            <w:r w:rsidRPr="00AB42D8">
              <w:rPr>
                <w:rFonts w:asciiTheme="minorHAnsi" w:hAnsiTheme="minorHAnsi" w:cstheme="minorHAnsi"/>
              </w:rPr>
              <w:t>Incentivo à continuidade dos estudos.</w:t>
            </w:r>
          </w:p>
        </w:tc>
        <w:tc>
          <w:tcPr>
            <w:tcW w:w="425" w:type="dxa"/>
          </w:tcPr>
          <w:p w14:paraId="47E2D218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54" w:type="dxa"/>
          </w:tcPr>
          <w:p w14:paraId="63A2CE04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77C64D7C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0D978CAE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6" w:type="dxa"/>
          </w:tcPr>
          <w:p w14:paraId="09FCA1CB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B959CA" w:rsidRPr="00AB42D8" w14:paraId="1A06E68B" w14:textId="77777777" w:rsidTr="0094119A">
        <w:trPr>
          <w:trHeight w:hRule="exact" w:val="284"/>
        </w:trPr>
        <w:tc>
          <w:tcPr>
            <w:tcW w:w="7338" w:type="dxa"/>
            <w:vAlign w:val="center"/>
          </w:tcPr>
          <w:p w14:paraId="574F425F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42D8">
              <w:rPr>
                <w:rFonts w:asciiTheme="minorHAnsi" w:hAnsiTheme="minorHAnsi" w:cstheme="minorHAnsi"/>
              </w:rPr>
              <w:t>Capacidade de adaptação às inovações científicas e tecnológicas.</w:t>
            </w:r>
          </w:p>
        </w:tc>
        <w:tc>
          <w:tcPr>
            <w:tcW w:w="425" w:type="dxa"/>
          </w:tcPr>
          <w:p w14:paraId="16B2269B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54" w:type="dxa"/>
          </w:tcPr>
          <w:p w14:paraId="4B7FD7F5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028CAF12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6A24E994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6" w:type="dxa"/>
          </w:tcPr>
          <w:p w14:paraId="2521BAC5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B959CA" w:rsidRPr="00AB42D8" w14:paraId="70A2A1E1" w14:textId="77777777" w:rsidTr="0094119A">
        <w:trPr>
          <w:trHeight w:hRule="exact" w:val="284"/>
        </w:trPr>
        <w:tc>
          <w:tcPr>
            <w:tcW w:w="7338" w:type="dxa"/>
            <w:vAlign w:val="center"/>
          </w:tcPr>
          <w:p w14:paraId="15C72735" w14:textId="77777777" w:rsidR="00B959CA" w:rsidRPr="00AB42D8" w:rsidRDefault="00B959CA" w:rsidP="0094119A">
            <w:pPr>
              <w:rPr>
                <w:rFonts w:asciiTheme="minorHAnsi" w:hAnsiTheme="minorHAnsi" w:cstheme="minorHAnsi"/>
              </w:rPr>
            </w:pPr>
            <w:r w:rsidRPr="00AB42D8">
              <w:rPr>
                <w:rFonts w:asciiTheme="minorHAnsi" w:hAnsiTheme="minorHAnsi" w:cstheme="minorHAnsi"/>
              </w:rPr>
              <w:lastRenderedPageBreak/>
              <w:t>Contribuição para o desenvolvimento pessoal.</w:t>
            </w:r>
          </w:p>
        </w:tc>
        <w:tc>
          <w:tcPr>
            <w:tcW w:w="425" w:type="dxa"/>
          </w:tcPr>
          <w:p w14:paraId="1437E563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F67C53B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54" w:type="dxa"/>
          </w:tcPr>
          <w:p w14:paraId="0B06401A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9D5ECDB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6EEC4501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9202115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60A22E38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8D40378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6" w:type="dxa"/>
          </w:tcPr>
          <w:p w14:paraId="0895E65E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9B35A78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B959CA" w:rsidRPr="00AB42D8" w14:paraId="06943F47" w14:textId="77777777" w:rsidTr="0094119A">
        <w:trPr>
          <w:trHeight w:hRule="exact" w:val="284"/>
        </w:trPr>
        <w:tc>
          <w:tcPr>
            <w:tcW w:w="7338" w:type="dxa"/>
            <w:vAlign w:val="center"/>
          </w:tcPr>
          <w:p w14:paraId="2A293158" w14:textId="77777777" w:rsidR="00B959CA" w:rsidRPr="00AB42D8" w:rsidRDefault="00B959CA" w:rsidP="0094119A">
            <w:pPr>
              <w:rPr>
                <w:rFonts w:asciiTheme="minorHAnsi" w:hAnsiTheme="minorHAnsi" w:cstheme="minorHAnsi"/>
              </w:rPr>
            </w:pPr>
            <w:r w:rsidRPr="00AB42D8">
              <w:rPr>
                <w:rFonts w:asciiTheme="minorHAnsi" w:hAnsiTheme="minorHAnsi" w:cstheme="minorHAnsi"/>
              </w:rPr>
              <w:t>Contribuição para o domínio do método de pesquisa.</w:t>
            </w:r>
          </w:p>
        </w:tc>
        <w:tc>
          <w:tcPr>
            <w:tcW w:w="425" w:type="dxa"/>
          </w:tcPr>
          <w:p w14:paraId="0956D982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54" w:type="dxa"/>
          </w:tcPr>
          <w:p w14:paraId="63E31037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18F1EC78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14096CF2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6" w:type="dxa"/>
          </w:tcPr>
          <w:p w14:paraId="48A53FFA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B959CA" w:rsidRPr="00AB42D8" w14:paraId="3A8AECDD" w14:textId="77777777" w:rsidTr="0094119A">
        <w:trPr>
          <w:trHeight w:hRule="exact" w:val="284"/>
        </w:trPr>
        <w:tc>
          <w:tcPr>
            <w:tcW w:w="7338" w:type="dxa"/>
            <w:vAlign w:val="center"/>
          </w:tcPr>
          <w:p w14:paraId="004C3806" w14:textId="77777777" w:rsidR="00B959CA" w:rsidRPr="00AB42D8" w:rsidRDefault="00B959CA" w:rsidP="0094119A">
            <w:pPr>
              <w:rPr>
                <w:rFonts w:asciiTheme="minorHAnsi" w:hAnsiTheme="minorHAnsi" w:cstheme="minorHAnsi"/>
              </w:rPr>
            </w:pPr>
            <w:r w:rsidRPr="00AB42D8">
              <w:rPr>
                <w:rFonts w:asciiTheme="minorHAnsi" w:hAnsiTheme="minorHAnsi" w:cstheme="minorHAnsi"/>
              </w:rPr>
              <w:t>Desenvolvimento de novas redes de relacionamento.</w:t>
            </w:r>
          </w:p>
        </w:tc>
        <w:tc>
          <w:tcPr>
            <w:tcW w:w="425" w:type="dxa"/>
          </w:tcPr>
          <w:p w14:paraId="070DFE9F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EEDD555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54" w:type="dxa"/>
          </w:tcPr>
          <w:p w14:paraId="451DEF3E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86FF21F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69A84582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77F798B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7066CA38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268C8F2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6" w:type="dxa"/>
          </w:tcPr>
          <w:p w14:paraId="78F1B677" w14:textId="77777777" w:rsidR="00B959CA" w:rsidRPr="00190749" w:rsidRDefault="00B959CA" w:rsidP="009411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BF1E92A" w14:textId="77777777" w:rsidR="00B959CA" w:rsidRPr="00AB42D8" w:rsidRDefault="00B959CA" w:rsidP="0094119A">
            <w:pPr>
              <w:spacing w:after="0" w:line="240" w:lineRule="auto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B959CA" w:rsidRPr="00AB42D8" w14:paraId="1DF3338B" w14:textId="77777777" w:rsidTr="0094119A">
        <w:trPr>
          <w:trHeight w:hRule="exact" w:val="284"/>
        </w:trPr>
        <w:tc>
          <w:tcPr>
            <w:tcW w:w="7338" w:type="dxa"/>
            <w:vAlign w:val="center"/>
          </w:tcPr>
          <w:p w14:paraId="7EADB6D1" w14:textId="77777777" w:rsidR="00B959CA" w:rsidRPr="00AB42D8" w:rsidRDefault="00B959CA" w:rsidP="0094119A">
            <w:pPr>
              <w:rPr>
                <w:rFonts w:asciiTheme="minorHAnsi" w:hAnsiTheme="minorHAnsi" w:cstheme="minorHAnsi"/>
              </w:rPr>
            </w:pPr>
            <w:r w:rsidRPr="00AB42D8">
              <w:rPr>
                <w:rFonts w:asciiTheme="minorHAnsi" w:hAnsiTheme="minorHAnsi" w:cstheme="minorHAnsi"/>
              </w:rPr>
              <w:t>Outra contribuição (descrever): ________________________________________________</w:t>
            </w:r>
          </w:p>
        </w:tc>
        <w:tc>
          <w:tcPr>
            <w:tcW w:w="425" w:type="dxa"/>
          </w:tcPr>
          <w:p w14:paraId="694B7CA4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54" w:type="dxa"/>
          </w:tcPr>
          <w:p w14:paraId="0FF97E37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716BC743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5" w:type="dxa"/>
          </w:tcPr>
          <w:p w14:paraId="4EC859E3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426" w:type="dxa"/>
          </w:tcPr>
          <w:p w14:paraId="772D3FBD" w14:textId="77777777" w:rsidR="00B959CA" w:rsidRPr="00AB42D8" w:rsidRDefault="00B959CA" w:rsidP="0094119A">
            <w:pPr>
              <w:rPr>
                <w:rFonts w:asciiTheme="minorHAnsi" w:hAnsiTheme="minorHAnsi" w:cstheme="minorHAnsi"/>
                <w:color w:val="0000FF"/>
              </w:rPr>
            </w:pPr>
          </w:p>
        </w:tc>
      </w:tr>
    </w:tbl>
    <w:p w14:paraId="160D14F8" w14:textId="77777777" w:rsidR="00B959CA" w:rsidRPr="00AB42D8" w:rsidRDefault="00B959CA" w:rsidP="00B959CA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0EEA2DC9" w14:textId="77777777" w:rsidR="00B959CA" w:rsidRDefault="00B959CA" w:rsidP="00CA2957">
      <w:pPr>
        <w:pStyle w:val="PargrafodaLista"/>
        <w:spacing w:line="240" w:lineRule="auto"/>
        <w:ind w:left="0"/>
        <w:jc w:val="both"/>
        <w:rPr>
          <w:rFonts w:cs="Arial"/>
          <w:b/>
        </w:rPr>
      </w:pPr>
    </w:p>
    <w:p w14:paraId="48EB3AA1" w14:textId="77777777" w:rsidR="00CA2957" w:rsidRPr="00CA2957" w:rsidRDefault="00CA2957" w:rsidP="00CA2957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="Arial"/>
          <w:b/>
        </w:rPr>
      </w:pPr>
      <w:r w:rsidRPr="00CA2957">
        <w:rPr>
          <w:rFonts w:cs="Arial"/>
          <w:b/>
        </w:rPr>
        <w:t>COMENTÁRIOS FINAIS</w:t>
      </w:r>
    </w:p>
    <w:p w14:paraId="03351EB0" w14:textId="77777777" w:rsidR="00CA2957" w:rsidRPr="000E2C75" w:rsidRDefault="00CA2957" w:rsidP="00CA2957">
      <w:pPr>
        <w:pStyle w:val="PargrafodaLista"/>
        <w:spacing w:line="240" w:lineRule="auto"/>
        <w:ind w:left="0"/>
        <w:jc w:val="both"/>
        <w:rPr>
          <w:rFonts w:cs="Arial"/>
          <w:b/>
        </w:rPr>
      </w:pPr>
      <w:r>
        <w:rPr>
          <w:rFonts w:cs="Arial"/>
        </w:rPr>
        <w:t>E</w:t>
      </w:r>
      <w:r w:rsidRPr="000E2C75">
        <w:rPr>
          <w:rFonts w:cs="Arial"/>
        </w:rPr>
        <w:t xml:space="preserve">xpor comentários ou sugestões referentes ao Programa de Iniciação Científica Feevale.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A2957" w:rsidRPr="002D6C03" w14:paraId="0679C0FB" w14:textId="77777777" w:rsidTr="00C57BAF">
        <w:trPr>
          <w:trHeight w:hRule="exact" w:val="1011"/>
        </w:trPr>
        <w:tc>
          <w:tcPr>
            <w:tcW w:w="9640" w:type="dxa"/>
          </w:tcPr>
          <w:p w14:paraId="27E70481" w14:textId="77777777" w:rsidR="00CA2957" w:rsidRDefault="00CA2957" w:rsidP="00605E99">
            <w:pPr>
              <w:jc w:val="both"/>
              <w:rPr>
                <w:rFonts w:cs="Arial"/>
                <w:b/>
              </w:rPr>
            </w:pPr>
          </w:p>
          <w:p w14:paraId="64A4960A" w14:textId="77777777" w:rsidR="00CA2957" w:rsidRPr="002D6C03" w:rsidRDefault="00CA2957" w:rsidP="00605E99">
            <w:pPr>
              <w:jc w:val="both"/>
              <w:rPr>
                <w:rFonts w:cs="Arial"/>
                <w:b/>
              </w:rPr>
            </w:pPr>
          </w:p>
          <w:p w14:paraId="191CF1ED" w14:textId="77777777" w:rsidR="00CA2957" w:rsidRPr="002D6C03" w:rsidRDefault="00CA2957" w:rsidP="00605E99">
            <w:pPr>
              <w:jc w:val="both"/>
              <w:rPr>
                <w:rFonts w:cs="Arial"/>
                <w:b/>
              </w:rPr>
            </w:pPr>
          </w:p>
        </w:tc>
      </w:tr>
    </w:tbl>
    <w:p w14:paraId="07ED1349" w14:textId="77777777" w:rsidR="00CA2957" w:rsidRDefault="00CA2957" w:rsidP="00CA2957">
      <w:pPr>
        <w:jc w:val="both"/>
        <w:rPr>
          <w:rFonts w:cs="Arial"/>
          <w:b/>
          <w:color w:val="0000FF"/>
        </w:rPr>
      </w:pPr>
    </w:p>
    <w:p w14:paraId="2D09908B" w14:textId="77777777" w:rsidR="00AC7EA5" w:rsidRPr="00CA2957" w:rsidRDefault="00AC7EA5" w:rsidP="00CA2957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CA2957">
        <w:rPr>
          <w:rFonts w:cs="Arial"/>
          <w:b/>
        </w:rPr>
        <w:t>AVALIAÇÃO DO ORIENTADOR (</w:t>
      </w:r>
      <w:r w:rsidR="00CA2957">
        <w:rPr>
          <w:rFonts w:cs="Arial"/>
          <w:b/>
        </w:rPr>
        <w:t>favor encaminhar para o professor orientador preencher)</w:t>
      </w:r>
    </w:p>
    <w:p w14:paraId="62FAE0BD" w14:textId="77777777" w:rsidR="00AC7EA5" w:rsidRPr="00A601DA" w:rsidRDefault="00AC7EA5" w:rsidP="00E97C93">
      <w:pPr>
        <w:pStyle w:val="PargrafodaLista"/>
        <w:spacing w:line="240" w:lineRule="auto"/>
        <w:jc w:val="both"/>
        <w:rPr>
          <w:rFonts w:cs="Arial"/>
        </w:rPr>
      </w:pPr>
    </w:p>
    <w:p w14:paraId="4D8C8DFF" w14:textId="77777777" w:rsidR="00AC7EA5" w:rsidRPr="00A601DA" w:rsidRDefault="00AC7EA5" w:rsidP="00CA2957">
      <w:pPr>
        <w:pStyle w:val="PargrafodaLista"/>
        <w:numPr>
          <w:ilvl w:val="1"/>
          <w:numId w:val="2"/>
        </w:numPr>
        <w:spacing w:line="240" w:lineRule="auto"/>
        <w:jc w:val="both"/>
        <w:rPr>
          <w:rFonts w:cs="Arial"/>
        </w:rPr>
      </w:pPr>
      <w:bookmarkStart w:id="0" w:name="_Hlk20844796"/>
      <w:r w:rsidRPr="00A601DA">
        <w:rPr>
          <w:rFonts w:cs="Arial"/>
        </w:rPr>
        <w:t>Indicar o desenvolvimento do acadêmico, considerando sua evolução e aprendizagem e sua contribuição para a realização das atividades do projeto.</w:t>
      </w:r>
      <w:r w:rsidRPr="00A601DA">
        <w:rPr>
          <w:rFonts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0"/>
        <w:gridCol w:w="8187"/>
      </w:tblGrid>
      <w:tr w:rsidR="00AC7EA5" w:rsidRPr="002D6C03" w14:paraId="37263E28" w14:textId="77777777" w:rsidTr="00E93DFF">
        <w:trPr>
          <w:trHeight w:hRule="exact" w:val="284"/>
        </w:trPr>
        <w:tc>
          <w:tcPr>
            <w:tcW w:w="648" w:type="dxa"/>
          </w:tcPr>
          <w:bookmarkEnd w:id="0"/>
          <w:p w14:paraId="24305996" w14:textId="77777777" w:rsidR="00AC7EA5" w:rsidRPr="002D6C03" w:rsidRDefault="00AC7EA5" w:rsidP="00E97C93">
            <w:pPr>
              <w:jc w:val="both"/>
              <w:rPr>
                <w:rFonts w:cs="Arial"/>
              </w:rPr>
            </w:pPr>
            <w:r w:rsidRPr="002D6C03">
              <w:rPr>
                <w:rFonts w:cs="Arial"/>
              </w:rPr>
              <w:t>(    )</w:t>
            </w:r>
          </w:p>
        </w:tc>
        <w:tc>
          <w:tcPr>
            <w:tcW w:w="9212" w:type="dxa"/>
          </w:tcPr>
          <w:p w14:paraId="6DE9A32F" w14:textId="77777777" w:rsidR="00AC7EA5" w:rsidRPr="002D6C03" w:rsidRDefault="00AC7EA5" w:rsidP="00E97C93">
            <w:pPr>
              <w:jc w:val="both"/>
              <w:rPr>
                <w:rFonts w:cs="Arial"/>
              </w:rPr>
            </w:pPr>
            <w:r w:rsidRPr="002D6C03">
              <w:rPr>
                <w:rFonts w:cs="Arial"/>
              </w:rPr>
              <w:t xml:space="preserve">Expectativas atingidas acima do esperado </w:t>
            </w:r>
          </w:p>
        </w:tc>
      </w:tr>
      <w:tr w:rsidR="00AC7EA5" w:rsidRPr="002D6C03" w14:paraId="0CD3C3D7" w14:textId="77777777" w:rsidTr="00E93DFF">
        <w:trPr>
          <w:trHeight w:hRule="exact" w:val="284"/>
        </w:trPr>
        <w:tc>
          <w:tcPr>
            <w:tcW w:w="648" w:type="dxa"/>
          </w:tcPr>
          <w:p w14:paraId="512B5694" w14:textId="77777777" w:rsidR="00AC7EA5" w:rsidRPr="002D6C03" w:rsidRDefault="00AC7EA5" w:rsidP="00E97C93">
            <w:pPr>
              <w:jc w:val="both"/>
              <w:rPr>
                <w:rFonts w:cs="Arial"/>
              </w:rPr>
            </w:pPr>
            <w:r w:rsidRPr="002D6C03">
              <w:rPr>
                <w:rFonts w:cs="Arial"/>
              </w:rPr>
              <w:t>(    )</w:t>
            </w:r>
          </w:p>
        </w:tc>
        <w:tc>
          <w:tcPr>
            <w:tcW w:w="9212" w:type="dxa"/>
          </w:tcPr>
          <w:p w14:paraId="06A541A3" w14:textId="77777777" w:rsidR="00AC7EA5" w:rsidRPr="002D6C03" w:rsidRDefault="00AC7EA5" w:rsidP="00E97C93">
            <w:pPr>
              <w:jc w:val="both"/>
              <w:rPr>
                <w:rFonts w:cs="Arial"/>
              </w:rPr>
            </w:pPr>
            <w:r w:rsidRPr="002D6C03">
              <w:rPr>
                <w:rFonts w:cs="Arial"/>
              </w:rPr>
              <w:t>Expectativas atingidas plenamente</w:t>
            </w:r>
          </w:p>
        </w:tc>
      </w:tr>
      <w:tr w:rsidR="00AC7EA5" w:rsidRPr="002D6C03" w14:paraId="35D6E8AF" w14:textId="77777777" w:rsidTr="00E93DFF">
        <w:trPr>
          <w:trHeight w:hRule="exact" w:val="284"/>
        </w:trPr>
        <w:tc>
          <w:tcPr>
            <w:tcW w:w="648" w:type="dxa"/>
          </w:tcPr>
          <w:p w14:paraId="330CB65E" w14:textId="77777777" w:rsidR="00AC7EA5" w:rsidRPr="002D6C03" w:rsidRDefault="00AC7EA5" w:rsidP="00E97C9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( </w:t>
            </w:r>
            <w:r w:rsidRPr="002D6C03">
              <w:rPr>
                <w:rFonts w:cs="Arial"/>
              </w:rPr>
              <w:t xml:space="preserve">   )</w:t>
            </w:r>
          </w:p>
        </w:tc>
        <w:tc>
          <w:tcPr>
            <w:tcW w:w="9212" w:type="dxa"/>
          </w:tcPr>
          <w:p w14:paraId="09BD14E2" w14:textId="77777777" w:rsidR="00AC7EA5" w:rsidRPr="002D6C03" w:rsidRDefault="00AC7EA5" w:rsidP="00E97C93">
            <w:pPr>
              <w:jc w:val="both"/>
              <w:rPr>
                <w:rFonts w:cs="Arial"/>
              </w:rPr>
            </w:pPr>
            <w:r w:rsidRPr="002D6C03">
              <w:rPr>
                <w:rFonts w:cs="Arial"/>
              </w:rPr>
              <w:t xml:space="preserve">Expectativas atingidas parcialmente </w:t>
            </w:r>
          </w:p>
        </w:tc>
      </w:tr>
      <w:tr w:rsidR="00AC7EA5" w:rsidRPr="002D6C03" w14:paraId="7C3AEB31" w14:textId="77777777" w:rsidTr="00E93DFF">
        <w:trPr>
          <w:trHeight w:hRule="exact" w:val="284"/>
        </w:trPr>
        <w:tc>
          <w:tcPr>
            <w:tcW w:w="648" w:type="dxa"/>
          </w:tcPr>
          <w:p w14:paraId="10A95F76" w14:textId="77777777" w:rsidR="00AC7EA5" w:rsidRPr="002D6C03" w:rsidRDefault="00AC7EA5" w:rsidP="00E97C93">
            <w:pPr>
              <w:jc w:val="both"/>
              <w:rPr>
                <w:rFonts w:cs="Arial"/>
              </w:rPr>
            </w:pPr>
            <w:r w:rsidRPr="002D6C03">
              <w:rPr>
                <w:rFonts w:cs="Arial"/>
              </w:rPr>
              <w:t>(    )</w:t>
            </w:r>
          </w:p>
        </w:tc>
        <w:tc>
          <w:tcPr>
            <w:tcW w:w="9212" w:type="dxa"/>
          </w:tcPr>
          <w:p w14:paraId="4CBFFC32" w14:textId="77777777" w:rsidR="00AC7EA5" w:rsidRPr="002D6C03" w:rsidRDefault="00AC7EA5" w:rsidP="00E97C93">
            <w:pPr>
              <w:jc w:val="both"/>
              <w:rPr>
                <w:rFonts w:cs="Arial"/>
              </w:rPr>
            </w:pPr>
            <w:r w:rsidRPr="002D6C03">
              <w:rPr>
                <w:rFonts w:cs="Arial"/>
              </w:rPr>
              <w:t>Expectativas não atingidas</w:t>
            </w:r>
          </w:p>
        </w:tc>
      </w:tr>
    </w:tbl>
    <w:p w14:paraId="7B5DBF9E" w14:textId="77777777" w:rsidR="00AC7EA5" w:rsidRPr="002D6C03" w:rsidRDefault="00AC7EA5" w:rsidP="00E97C93">
      <w:pPr>
        <w:spacing w:before="200" w:after="0" w:line="240" w:lineRule="auto"/>
        <w:jc w:val="both"/>
        <w:rPr>
          <w:rFonts w:cs="Arial"/>
        </w:rPr>
      </w:pPr>
      <w:r w:rsidRPr="002D6C03">
        <w:rPr>
          <w:rFonts w:cs="Arial"/>
        </w:rPr>
        <w:t>Justificativa:</w:t>
      </w:r>
      <w:r>
        <w:rPr>
          <w:rFonts w:cs="Arial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C7EA5" w:rsidRPr="002D6C03" w14:paraId="7AEB4AE6" w14:textId="77777777" w:rsidTr="00B959CA">
        <w:trPr>
          <w:trHeight w:hRule="exact" w:val="999"/>
        </w:trPr>
        <w:tc>
          <w:tcPr>
            <w:tcW w:w="9493" w:type="dxa"/>
          </w:tcPr>
          <w:p w14:paraId="568D0450" w14:textId="77777777" w:rsidR="00AC7EA5" w:rsidRPr="002D6C03" w:rsidRDefault="00AC7EA5" w:rsidP="00E97C93">
            <w:pPr>
              <w:jc w:val="both"/>
              <w:rPr>
                <w:rFonts w:cs="Arial"/>
                <w:b/>
              </w:rPr>
            </w:pPr>
          </w:p>
        </w:tc>
      </w:tr>
    </w:tbl>
    <w:p w14:paraId="2FA55197" w14:textId="77777777" w:rsidR="00AC7EA5" w:rsidRDefault="00AC7EA5" w:rsidP="00E97C93">
      <w:pPr>
        <w:pStyle w:val="PargrafodaLista"/>
        <w:tabs>
          <w:tab w:val="left" w:pos="882"/>
        </w:tabs>
        <w:spacing w:after="0" w:line="240" w:lineRule="auto"/>
        <w:jc w:val="both"/>
        <w:rPr>
          <w:rFonts w:cs="Arial"/>
          <w:b/>
        </w:rPr>
      </w:pPr>
    </w:p>
    <w:p w14:paraId="7437E764" w14:textId="77777777" w:rsidR="00AC7EA5" w:rsidRPr="002D6C03" w:rsidRDefault="00AC7EA5" w:rsidP="00E97C93">
      <w:pPr>
        <w:pStyle w:val="PargrafodaLista"/>
        <w:tabs>
          <w:tab w:val="left" w:pos="882"/>
        </w:tabs>
        <w:spacing w:after="0" w:line="240" w:lineRule="auto"/>
        <w:jc w:val="both"/>
        <w:rPr>
          <w:rFonts w:cs="Arial"/>
          <w:b/>
          <w:vanish/>
        </w:rPr>
      </w:pPr>
    </w:p>
    <w:p w14:paraId="1FB4E9DB" w14:textId="77777777" w:rsidR="00AC7EA5" w:rsidRPr="002D6C03" w:rsidRDefault="00AC7EA5" w:rsidP="00E97C93">
      <w:pPr>
        <w:pStyle w:val="PargrafodaLista"/>
        <w:numPr>
          <w:ilvl w:val="0"/>
          <w:numId w:val="1"/>
        </w:numPr>
        <w:tabs>
          <w:tab w:val="left" w:pos="882"/>
        </w:tabs>
        <w:spacing w:after="0" w:line="240" w:lineRule="auto"/>
        <w:jc w:val="both"/>
        <w:rPr>
          <w:rFonts w:cs="Arial"/>
          <w:b/>
          <w:vanish/>
        </w:rPr>
      </w:pPr>
    </w:p>
    <w:p w14:paraId="7A7C3A37" w14:textId="77777777" w:rsidR="00AC7EA5" w:rsidRDefault="00AC7EA5" w:rsidP="00CA2957">
      <w:pPr>
        <w:pStyle w:val="PargrafodaLista"/>
        <w:numPr>
          <w:ilvl w:val="1"/>
          <w:numId w:val="2"/>
        </w:numPr>
        <w:tabs>
          <w:tab w:val="left" w:pos="882"/>
        </w:tabs>
        <w:spacing w:after="0" w:line="240" w:lineRule="auto"/>
        <w:jc w:val="both"/>
        <w:rPr>
          <w:rFonts w:cs="Arial"/>
        </w:rPr>
      </w:pPr>
      <w:bookmarkStart w:id="1" w:name="_Hlk20844758"/>
      <w:r w:rsidRPr="00A42D9C">
        <w:rPr>
          <w:rFonts w:cs="Arial"/>
        </w:rPr>
        <w:t>Assinalar entre os itens abaixo, os considerados mais impo</w:t>
      </w:r>
      <w:r>
        <w:rPr>
          <w:rFonts w:cs="Arial"/>
        </w:rPr>
        <w:t xml:space="preserve">rtantes na atuação do acadêmico, </w:t>
      </w:r>
      <w:r w:rsidR="00E97C93">
        <w:rPr>
          <w:rFonts w:cs="Arial"/>
        </w:rPr>
        <w:t>sendo</w:t>
      </w:r>
      <w:r w:rsidRPr="0028008F">
        <w:rPr>
          <w:rFonts w:cs="Arial"/>
        </w:rPr>
        <w:t xml:space="preserve"> 1 para </w:t>
      </w:r>
      <w:r>
        <w:rPr>
          <w:rFonts w:cs="Arial"/>
        </w:rPr>
        <w:t>menos</w:t>
      </w:r>
      <w:r w:rsidRPr="0028008F">
        <w:rPr>
          <w:rFonts w:cs="Arial"/>
        </w:rPr>
        <w:t xml:space="preserve"> importante e 5 para </w:t>
      </w:r>
      <w:r>
        <w:rPr>
          <w:rFonts w:cs="Arial"/>
        </w:rPr>
        <w:t>mais</w:t>
      </w:r>
      <w:r w:rsidRPr="0028008F">
        <w:rPr>
          <w:rFonts w:cs="Arial"/>
        </w:rPr>
        <w:t xml:space="preserve"> importante</w:t>
      </w:r>
      <w:r>
        <w:rPr>
          <w:rFonts w:cs="Arial"/>
        </w:rPr>
        <w:t>.</w:t>
      </w:r>
    </w:p>
    <w:p w14:paraId="0AD25103" w14:textId="77777777" w:rsidR="00AC7EA5" w:rsidRPr="00A42D9C" w:rsidRDefault="00AC7EA5" w:rsidP="00E97C93">
      <w:pPr>
        <w:pStyle w:val="PargrafodaLista"/>
        <w:tabs>
          <w:tab w:val="num" w:pos="720"/>
          <w:tab w:val="left" w:pos="882"/>
        </w:tabs>
        <w:spacing w:after="0" w:line="240" w:lineRule="auto"/>
        <w:ind w:left="0"/>
        <w:jc w:val="both"/>
        <w:rPr>
          <w:rFonts w:cs="Aria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567"/>
        <w:gridCol w:w="567"/>
        <w:gridCol w:w="567"/>
        <w:gridCol w:w="567"/>
        <w:gridCol w:w="567"/>
      </w:tblGrid>
      <w:tr w:rsidR="00AC7EA5" w:rsidRPr="002D6C03" w14:paraId="724530DF" w14:textId="77777777" w:rsidTr="00B959CA">
        <w:trPr>
          <w:trHeight w:hRule="exact" w:val="284"/>
        </w:trPr>
        <w:tc>
          <w:tcPr>
            <w:tcW w:w="6663" w:type="dxa"/>
            <w:shd w:val="clear" w:color="auto" w:fill="D9D9D9"/>
            <w:vAlign w:val="center"/>
          </w:tcPr>
          <w:p w14:paraId="417A8B79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5458151" w14:textId="77777777" w:rsidR="00AC7EA5" w:rsidRPr="002D6C03" w:rsidRDefault="00AC7EA5" w:rsidP="00F93B74">
            <w:pPr>
              <w:spacing w:after="0" w:line="240" w:lineRule="auto"/>
              <w:rPr>
                <w:rFonts w:cs="Arial"/>
              </w:rPr>
            </w:pPr>
            <w:r w:rsidRPr="002D6C03">
              <w:rPr>
                <w:rFonts w:cs="Arial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67ECA88" w14:textId="77777777" w:rsidR="00AC7EA5" w:rsidRPr="002D6C03" w:rsidRDefault="00AC7EA5" w:rsidP="00F93B74">
            <w:pPr>
              <w:spacing w:after="0" w:line="240" w:lineRule="auto"/>
              <w:rPr>
                <w:rFonts w:cs="Arial"/>
              </w:rPr>
            </w:pPr>
            <w:r w:rsidRPr="002D6C03">
              <w:rPr>
                <w:rFonts w:cs="Arial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92C8F88" w14:textId="77777777" w:rsidR="00AC7EA5" w:rsidRPr="002D6C03" w:rsidRDefault="00AC7EA5" w:rsidP="00F93B74">
            <w:pPr>
              <w:spacing w:after="0" w:line="240" w:lineRule="auto"/>
              <w:rPr>
                <w:rFonts w:cs="Arial"/>
              </w:rPr>
            </w:pPr>
            <w:r w:rsidRPr="002D6C03">
              <w:rPr>
                <w:rFonts w:cs="Arial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D8B4339" w14:textId="77777777" w:rsidR="00AC7EA5" w:rsidRPr="002D6C03" w:rsidRDefault="00AC7EA5" w:rsidP="00F93B74">
            <w:pPr>
              <w:spacing w:after="0" w:line="240" w:lineRule="auto"/>
              <w:rPr>
                <w:rFonts w:cs="Arial"/>
              </w:rPr>
            </w:pPr>
            <w:r w:rsidRPr="002D6C03">
              <w:rPr>
                <w:rFonts w:cs="Arial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29ED45A" w14:textId="77777777" w:rsidR="00AC7EA5" w:rsidRPr="002D6C03" w:rsidRDefault="00AC7EA5" w:rsidP="00F93B74">
            <w:pPr>
              <w:spacing w:after="0" w:line="240" w:lineRule="auto"/>
              <w:rPr>
                <w:rFonts w:cs="Arial"/>
              </w:rPr>
            </w:pPr>
            <w:r w:rsidRPr="002D6C03">
              <w:rPr>
                <w:rFonts w:cs="Arial"/>
              </w:rPr>
              <w:t>5</w:t>
            </w:r>
          </w:p>
        </w:tc>
      </w:tr>
      <w:tr w:rsidR="00AC7EA5" w:rsidRPr="002D6C03" w14:paraId="676A769D" w14:textId="77777777" w:rsidTr="00B959CA">
        <w:trPr>
          <w:trHeight w:hRule="exact" w:val="303"/>
        </w:trPr>
        <w:tc>
          <w:tcPr>
            <w:tcW w:w="6663" w:type="dxa"/>
            <w:vAlign w:val="center"/>
          </w:tcPr>
          <w:p w14:paraId="6370D358" w14:textId="77777777" w:rsidR="00AC7EA5" w:rsidRPr="002D6C03" w:rsidRDefault="00AC7EA5" w:rsidP="00F93B74">
            <w:pPr>
              <w:rPr>
                <w:rFonts w:cs="Arial"/>
              </w:rPr>
            </w:pPr>
            <w:r w:rsidRPr="002D6C03">
              <w:rPr>
                <w:rFonts w:cs="Arial"/>
              </w:rPr>
              <w:t xml:space="preserve">O acadêmico </w:t>
            </w:r>
            <w:r>
              <w:rPr>
                <w:rFonts w:cs="Arial"/>
              </w:rPr>
              <w:t>desenvolveu</w:t>
            </w:r>
            <w:r w:rsidRPr="002D6C03">
              <w:rPr>
                <w:rFonts w:cs="Arial"/>
              </w:rPr>
              <w:t xml:space="preserve"> habilidades científico-investigativas.</w:t>
            </w:r>
          </w:p>
        </w:tc>
        <w:tc>
          <w:tcPr>
            <w:tcW w:w="567" w:type="dxa"/>
            <w:vAlign w:val="center"/>
          </w:tcPr>
          <w:p w14:paraId="7A68CC61" w14:textId="77777777" w:rsidR="00AC7EA5" w:rsidRPr="002D6C03" w:rsidRDefault="00AC7EA5" w:rsidP="00F93B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21759748" w14:textId="77777777" w:rsidR="00AC7EA5" w:rsidRPr="002D6C03" w:rsidRDefault="00AC7EA5" w:rsidP="00F93B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37396A51" w14:textId="77777777" w:rsidR="00AC7EA5" w:rsidRPr="002D6C03" w:rsidRDefault="00AC7EA5" w:rsidP="00F93B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30B07201" w14:textId="77777777" w:rsidR="00AC7EA5" w:rsidRPr="002D6C03" w:rsidRDefault="00AC7EA5" w:rsidP="00F93B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7C125C43" w14:textId="77777777" w:rsidR="00AC7EA5" w:rsidRPr="002D6C03" w:rsidRDefault="00AC7EA5" w:rsidP="00F93B74">
            <w:pPr>
              <w:spacing w:after="0" w:line="240" w:lineRule="auto"/>
              <w:rPr>
                <w:rFonts w:cs="Arial"/>
              </w:rPr>
            </w:pPr>
          </w:p>
        </w:tc>
      </w:tr>
      <w:tr w:rsidR="00AC7EA5" w:rsidRPr="002D6C03" w14:paraId="11122779" w14:textId="77777777" w:rsidTr="00B959CA">
        <w:trPr>
          <w:trHeight w:hRule="exact" w:val="563"/>
        </w:trPr>
        <w:tc>
          <w:tcPr>
            <w:tcW w:w="6663" w:type="dxa"/>
            <w:vAlign w:val="center"/>
          </w:tcPr>
          <w:p w14:paraId="7A556409" w14:textId="77777777" w:rsidR="00AC7EA5" w:rsidRPr="002D6C03" w:rsidRDefault="00AC7EA5" w:rsidP="00F93B74">
            <w:pPr>
              <w:spacing w:after="0" w:line="240" w:lineRule="auto"/>
              <w:rPr>
                <w:rFonts w:cs="Arial"/>
              </w:rPr>
            </w:pPr>
            <w:r w:rsidRPr="002D6C03">
              <w:rPr>
                <w:rFonts w:cs="Arial"/>
              </w:rPr>
              <w:t>O acadêmico contribuiu significativamente para obtenção dos resultados do projeto.</w:t>
            </w:r>
          </w:p>
        </w:tc>
        <w:tc>
          <w:tcPr>
            <w:tcW w:w="567" w:type="dxa"/>
            <w:vAlign w:val="center"/>
          </w:tcPr>
          <w:p w14:paraId="38EBA8E7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43BB74AB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09779A4B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4C66DE60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216DEC62" w14:textId="77777777" w:rsidR="00AC7EA5" w:rsidRPr="002D6C03" w:rsidRDefault="00AC7EA5" w:rsidP="00F93B74">
            <w:pPr>
              <w:rPr>
                <w:rFonts w:cs="Arial"/>
              </w:rPr>
            </w:pPr>
          </w:p>
        </w:tc>
      </w:tr>
      <w:tr w:rsidR="00AC7EA5" w:rsidRPr="002D6C03" w14:paraId="68C7CCA8" w14:textId="77777777" w:rsidTr="00B959CA">
        <w:trPr>
          <w:trHeight w:hRule="exact" w:val="284"/>
        </w:trPr>
        <w:tc>
          <w:tcPr>
            <w:tcW w:w="6663" w:type="dxa"/>
            <w:vAlign w:val="center"/>
          </w:tcPr>
          <w:p w14:paraId="00810575" w14:textId="77777777" w:rsidR="00AC7EA5" w:rsidRPr="002D6C03" w:rsidRDefault="00AC7EA5" w:rsidP="00F93B74">
            <w:pPr>
              <w:rPr>
                <w:rFonts w:cs="Arial"/>
              </w:rPr>
            </w:pPr>
            <w:r w:rsidRPr="002D6C03">
              <w:rPr>
                <w:rFonts w:cs="Arial"/>
              </w:rPr>
              <w:t>O acadêmico possui postura científica</w:t>
            </w:r>
            <w:r>
              <w:rPr>
                <w:rFonts w:cs="Arial"/>
              </w:rPr>
              <w:t>.</w:t>
            </w:r>
          </w:p>
        </w:tc>
        <w:tc>
          <w:tcPr>
            <w:tcW w:w="567" w:type="dxa"/>
            <w:vAlign w:val="center"/>
          </w:tcPr>
          <w:p w14:paraId="70BB0B54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52AE8DB3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0D7EFEE5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5C055C20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54AC15A9" w14:textId="77777777" w:rsidR="00AC7EA5" w:rsidRPr="002D6C03" w:rsidRDefault="00AC7EA5" w:rsidP="00F93B74">
            <w:pPr>
              <w:rPr>
                <w:rFonts w:cs="Arial"/>
              </w:rPr>
            </w:pPr>
          </w:p>
        </w:tc>
      </w:tr>
      <w:tr w:rsidR="00AC7EA5" w:rsidRPr="002D6C03" w14:paraId="2E68A918" w14:textId="77777777" w:rsidTr="00B959CA">
        <w:trPr>
          <w:trHeight w:hRule="exact" w:val="277"/>
        </w:trPr>
        <w:tc>
          <w:tcPr>
            <w:tcW w:w="6663" w:type="dxa"/>
            <w:vAlign w:val="center"/>
          </w:tcPr>
          <w:p w14:paraId="5403482F" w14:textId="5118BD51" w:rsidR="00AC7EA5" w:rsidRPr="002D6C03" w:rsidRDefault="00AC7EA5" w:rsidP="00F93B74">
            <w:pPr>
              <w:rPr>
                <w:rFonts w:cs="Arial"/>
              </w:rPr>
            </w:pPr>
            <w:r w:rsidRPr="002D6C03">
              <w:rPr>
                <w:rFonts w:cs="Arial"/>
              </w:rPr>
              <w:t>O acadêmico busca soluções, tem iniciativa e age com pr</w:t>
            </w:r>
            <w:r w:rsidR="0072011F">
              <w:rPr>
                <w:rFonts w:cs="Arial"/>
              </w:rPr>
              <w:t>o</w:t>
            </w:r>
            <w:r w:rsidRPr="002D6C03">
              <w:rPr>
                <w:rFonts w:cs="Arial"/>
              </w:rPr>
              <w:t>atividade.</w:t>
            </w:r>
          </w:p>
        </w:tc>
        <w:tc>
          <w:tcPr>
            <w:tcW w:w="567" w:type="dxa"/>
            <w:vAlign w:val="center"/>
          </w:tcPr>
          <w:p w14:paraId="1CF51648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01648E85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09BC26F0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122E7585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1B5F345E" w14:textId="77777777" w:rsidR="00AC7EA5" w:rsidRPr="002D6C03" w:rsidRDefault="00AC7EA5" w:rsidP="00F93B74">
            <w:pPr>
              <w:rPr>
                <w:rFonts w:cs="Arial"/>
              </w:rPr>
            </w:pPr>
          </w:p>
        </w:tc>
      </w:tr>
      <w:tr w:rsidR="00AC7EA5" w:rsidRPr="002D6C03" w14:paraId="622294A6" w14:textId="77777777" w:rsidTr="00B959CA">
        <w:trPr>
          <w:trHeight w:hRule="exact" w:val="284"/>
        </w:trPr>
        <w:tc>
          <w:tcPr>
            <w:tcW w:w="6663" w:type="dxa"/>
            <w:vAlign w:val="center"/>
          </w:tcPr>
          <w:p w14:paraId="002BBCA0" w14:textId="77777777" w:rsidR="00AC7EA5" w:rsidRPr="002D6C03" w:rsidRDefault="00AC7EA5" w:rsidP="00F93B74">
            <w:pPr>
              <w:rPr>
                <w:rFonts w:cs="Arial"/>
              </w:rPr>
            </w:pPr>
            <w:r w:rsidRPr="002D6C03">
              <w:rPr>
                <w:rFonts w:cs="Arial"/>
              </w:rPr>
              <w:t xml:space="preserve">O acadêmico é comprometido com as atividades do projeto. </w:t>
            </w:r>
          </w:p>
        </w:tc>
        <w:tc>
          <w:tcPr>
            <w:tcW w:w="567" w:type="dxa"/>
            <w:vAlign w:val="center"/>
          </w:tcPr>
          <w:p w14:paraId="28EFF91E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1934AB76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14A296E3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3C834976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13A5FE89" w14:textId="77777777" w:rsidR="00AC7EA5" w:rsidRPr="002D6C03" w:rsidRDefault="00AC7EA5" w:rsidP="00F93B74">
            <w:pPr>
              <w:rPr>
                <w:rFonts w:cs="Arial"/>
              </w:rPr>
            </w:pPr>
          </w:p>
        </w:tc>
      </w:tr>
      <w:tr w:rsidR="00AC7EA5" w:rsidRPr="002D6C03" w14:paraId="34032BA9" w14:textId="77777777" w:rsidTr="00B959CA">
        <w:trPr>
          <w:trHeight w:hRule="exact" w:val="284"/>
        </w:trPr>
        <w:tc>
          <w:tcPr>
            <w:tcW w:w="6663" w:type="dxa"/>
            <w:vAlign w:val="center"/>
          </w:tcPr>
          <w:p w14:paraId="63AD9E10" w14:textId="77777777" w:rsidR="00AC7EA5" w:rsidRPr="002D6C03" w:rsidRDefault="00AC7EA5" w:rsidP="00F93B74">
            <w:pPr>
              <w:rPr>
                <w:rFonts w:cs="Arial"/>
              </w:rPr>
            </w:pPr>
            <w:r w:rsidRPr="002D6C03">
              <w:rPr>
                <w:rFonts w:cs="Arial"/>
              </w:rPr>
              <w:t>Outro aspecto (descrever): _____________________________________________</w:t>
            </w:r>
          </w:p>
        </w:tc>
        <w:tc>
          <w:tcPr>
            <w:tcW w:w="567" w:type="dxa"/>
            <w:vAlign w:val="center"/>
          </w:tcPr>
          <w:p w14:paraId="1695AC06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06F51E5A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049A10B5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257F9119" w14:textId="77777777" w:rsidR="00AC7EA5" w:rsidRPr="002D6C03" w:rsidRDefault="00AC7EA5" w:rsidP="00F93B74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29EE3F67" w14:textId="77777777" w:rsidR="00AC7EA5" w:rsidRPr="002D6C03" w:rsidRDefault="00AC7EA5" w:rsidP="00F93B74">
            <w:pPr>
              <w:rPr>
                <w:rFonts w:cs="Arial"/>
              </w:rPr>
            </w:pPr>
          </w:p>
        </w:tc>
      </w:tr>
    </w:tbl>
    <w:p w14:paraId="78AEB2AE" w14:textId="77777777" w:rsidR="00AC7EA5" w:rsidRDefault="00AC7EA5" w:rsidP="00E97C93">
      <w:pPr>
        <w:spacing w:before="200" w:after="0" w:line="240" w:lineRule="auto"/>
        <w:jc w:val="both"/>
        <w:rPr>
          <w:rFonts w:cs="Arial"/>
        </w:rPr>
      </w:pPr>
      <w:r w:rsidRPr="002D6C03">
        <w:rPr>
          <w:rFonts w:cs="Arial"/>
        </w:rPr>
        <w:t xml:space="preserve">Considerações: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E0F2B" w:rsidRPr="002D6C03" w14:paraId="4CD42757" w14:textId="77777777" w:rsidTr="00B959CA">
        <w:trPr>
          <w:trHeight w:hRule="exact" w:val="781"/>
        </w:trPr>
        <w:tc>
          <w:tcPr>
            <w:tcW w:w="9493" w:type="dxa"/>
          </w:tcPr>
          <w:p w14:paraId="6109B791" w14:textId="77777777" w:rsidR="007E0F2B" w:rsidRPr="002D6C03" w:rsidRDefault="007E0F2B" w:rsidP="00753ED2">
            <w:pPr>
              <w:jc w:val="both"/>
              <w:rPr>
                <w:rFonts w:cs="Arial"/>
                <w:b/>
              </w:rPr>
            </w:pPr>
            <w:bookmarkStart w:id="2" w:name="_GoBack"/>
            <w:bookmarkEnd w:id="2"/>
          </w:p>
        </w:tc>
      </w:tr>
    </w:tbl>
    <w:p w14:paraId="01F62381" w14:textId="77777777" w:rsidR="007E0F2B" w:rsidRDefault="007E0F2B" w:rsidP="007E0F2B">
      <w:pPr>
        <w:pStyle w:val="PargrafodaLista"/>
        <w:tabs>
          <w:tab w:val="left" w:pos="882"/>
        </w:tabs>
        <w:spacing w:after="0" w:line="240" w:lineRule="auto"/>
        <w:jc w:val="both"/>
        <w:rPr>
          <w:rFonts w:cs="Arial"/>
          <w:b/>
        </w:rPr>
      </w:pPr>
    </w:p>
    <w:p w14:paraId="5ABCB8BE" w14:textId="77777777" w:rsidR="00AC7EA5" w:rsidRPr="002D6C03" w:rsidRDefault="00AC7EA5" w:rsidP="00AC7EA5"/>
    <w:bookmarkEnd w:id="1"/>
    <w:p w14:paraId="150849AA" w14:textId="77777777" w:rsidR="008A4C69" w:rsidRPr="00726A5A" w:rsidRDefault="008A4C69" w:rsidP="006A3208"/>
    <w:sectPr w:rsidR="008A4C69" w:rsidRPr="00726A5A" w:rsidSect="00CF34EF">
      <w:headerReference w:type="default" r:id="rId8"/>
      <w:footerReference w:type="default" r:id="rId9"/>
      <w:pgSz w:w="11906" w:h="16838"/>
      <w:pgMar w:top="1417" w:right="1701" w:bottom="1417" w:left="1418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7B482" w14:textId="77777777" w:rsidR="00F12DD4" w:rsidRDefault="00F12DD4" w:rsidP="006B6404">
      <w:pPr>
        <w:spacing w:after="0" w:line="240" w:lineRule="auto"/>
      </w:pPr>
      <w:r>
        <w:separator/>
      </w:r>
    </w:p>
  </w:endnote>
  <w:endnote w:type="continuationSeparator" w:id="0">
    <w:p w14:paraId="3FB18117" w14:textId="77777777" w:rsidR="00F12DD4" w:rsidRDefault="00F12DD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88F96" w14:textId="77777777"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54304" w14:textId="77777777" w:rsidR="00F12DD4" w:rsidRDefault="00F12DD4" w:rsidP="006B6404">
      <w:pPr>
        <w:spacing w:after="0" w:line="240" w:lineRule="auto"/>
      </w:pPr>
      <w:r>
        <w:separator/>
      </w:r>
    </w:p>
  </w:footnote>
  <w:footnote w:type="continuationSeparator" w:id="0">
    <w:p w14:paraId="384C69BC" w14:textId="77777777" w:rsidR="00F12DD4" w:rsidRDefault="00F12DD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9BD14" w14:textId="77777777" w:rsidR="00C409FD" w:rsidRDefault="00AC7EA5" w:rsidP="001158B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BB865E" wp14:editId="0D1EA2F0">
          <wp:simplePos x="0" y="0"/>
          <wp:positionH relativeFrom="column">
            <wp:posOffset>-1081405</wp:posOffset>
          </wp:positionH>
          <wp:positionV relativeFrom="paragraph">
            <wp:posOffset>-521970</wp:posOffset>
          </wp:positionV>
          <wp:extent cx="7547610" cy="1087120"/>
          <wp:effectExtent l="0" t="0" r="0" b="0"/>
          <wp:wrapNone/>
          <wp:docPr id="12" name="Imagem 1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14:paraId="14978E79" w14:textId="77777777" w:rsidR="006B6404" w:rsidRDefault="006B6404">
    <w:pPr>
      <w:pStyle w:val="Cabealho"/>
    </w:pPr>
  </w:p>
  <w:p w14:paraId="15416225" w14:textId="77777777"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ABA"/>
    <w:multiLevelType w:val="multilevel"/>
    <w:tmpl w:val="E37E02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55537E"/>
    <w:multiLevelType w:val="multilevel"/>
    <w:tmpl w:val="34D89C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4DE6647"/>
    <w:multiLevelType w:val="multilevel"/>
    <w:tmpl w:val="DCBE02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CC5779"/>
    <w:multiLevelType w:val="hybridMultilevel"/>
    <w:tmpl w:val="7CAAF38E"/>
    <w:lvl w:ilvl="0" w:tplc="A4D2B3F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F7787"/>
    <w:multiLevelType w:val="multilevel"/>
    <w:tmpl w:val="AC4208A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04D13C5"/>
    <w:multiLevelType w:val="multilevel"/>
    <w:tmpl w:val="47ACEC9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2554CA0"/>
    <w:multiLevelType w:val="hybridMultilevel"/>
    <w:tmpl w:val="E92AB152"/>
    <w:lvl w:ilvl="0" w:tplc="3CC6C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32FA5"/>
    <w:multiLevelType w:val="multilevel"/>
    <w:tmpl w:val="E37E02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21311"/>
    <w:rsid w:val="000C4067"/>
    <w:rsid w:val="001158BE"/>
    <w:rsid w:val="00150017"/>
    <w:rsid w:val="001677C2"/>
    <w:rsid w:val="001A08A7"/>
    <w:rsid w:val="001D1A6D"/>
    <w:rsid w:val="001F06EC"/>
    <w:rsid w:val="002D6E13"/>
    <w:rsid w:val="003C2C5B"/>
    <w:rsid w:val="003E70FE"/>
    <w:rsid w:val="003F2657"/>
    <w:rsid w:val="00404193"/>
    <w:rsid w:val="004D6471"/>
    <w:rsid w:val="004E5FEE"/>
    <w:rsid w:val="00511FBC"/>
    <w:rsid w:val="005B3B29"/>
    <w:rsid w:val="005E4522"/>
    <w:rsid w:val="0065742C"/>
    <w:rsid w:val="006A3208"/>
    <w:rsid w:val="006B6404"/>
    <w:rsid w:val="0072011F"/>
    <w:rsid w:val="00726A5A"/>
    <w:rsid w:val="007717E9"/>
    <w:rsid w:val="00776282"/>
    <w:rsid w:val="007907EA"/>
    <w:rsid w:val="007C3FBE"/>
    <w:rsid w:val="007E0F2B"/>
    <w:rsid w:val="008A4C69"/>
    <w:rsid w:val="009C6FB8"/>
    <w:rsid w:val="00A332AB"/>
    <w:rsid w:val="00AC7EA5"/>
    <w:rsid w:val="00AD2C54"/>
    <w:rsid w:val="00B408EE"/>
    <w:rsid w:val="00B92EF3"/>
    <w:rsid w:val="00B959CA"/>
    <w:rsid w:val="00C0344C"/>
    <w:rsid w:val="00C217F6"/>
    <w:rsid w:val="00C409FD"/>
    <w:rsid w:val="00C57BAF"/>
    <w:rsid w:val="00CA2957"/>
    <w:rsid w:val="00CC24AD"/>
    <w:rsid w:val="00CC2639"/>
    <w:rsid w:val="00CF34EF"/>
    <w:rsid w:val="00D66FB7"/>
    <w:rsid w:val="00D776D4"/>
    <w:rsid w:val="00D872B7"/>
    <w:rsid w:val="00DD5FE8"/>
    <w:rsid w:val="00E9591C"/>
    <w:rsid w:val="00E9604D"/>
    <w:rsid w:val="00E97C93"/>
    <w:rsid w:val="00F12DD4"/>
    <w:rsid w:val="00F751AF"/>
    <w:rsid w:val="00F93B74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CAE4C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EA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7EA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034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34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344C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34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344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C463-6DBB-4151-AC07-1772D23D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Raquel Helene Kleber</cp:lastModifiedBy>
  <cp:revision>3</cp:revision>
  <cp:lastPrinted>2019-06-14T13:04:00Z</cp:lastPrinted>
  <dcterms:created xsi:type="dcterms:W3CDTF">2019-10-08T13:44:00Z</dcterms:created>
  <dcterms:modified xsi:type="dcterms:W3CDTF">2019-10-08T13:46:00Z</dcterms:modified>
</cp:coreProperties>
</file>